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7" w:type="pct"/>
        <w:tblLook w:val="01E0" w:firstRow="1" w:lastRow="1" w:firstColumn="1" w:lastColumn="1" w:noHBand="0" w:noVBand="0"/>
      </w:tblPr>
      <w:tblGrid>
        <w:gridCol w:w="4862"/>
        <w:gridCol w:w="4754"/>
      </w:tblGrid>
      <w:tr w:rsidR="009F78E3" w:rsidRPr="004834EF" w:rsidTr="003262B2">
        <w:tc>
          <w:tcPr>
            <w:tcW w:w="2528" w:type="pct"/>
          </w:tcPr>
          <w:p w:rsidR="009F78E3" w:rsidRPr="004834EF" w:rsidRDefault="009F78E3" w:rsidP="004834EF">
            <w:pPr>
              <w:autoSpaceDE w:val="0"/>
              <w:autoSpaceDN w:val="0"/>
              <w:adjustRightInd w:val="0"/>
              <w:ind w:left="709" w:hanging="709"/>
              <w:jc w:val="right"/>
              <w:rPr>
                <w:rFonts w:ascii="Times New Roman" w:hAnsi="Times New Roman" w:cs="Times New Roman"/>
                <w:sz w:val="28"/>
                <w:szCs w:val="28"/>
              </w:rPr>
            </w:pPr>
            <w:bookmarkStart w:id="0" w:name="bookmark0"/>
          </w:p>
        </w:tc>
        <w:tc>
          <w:tcPr>
            <w:tcW w:w="2472" w:type="pct"/>
          </w:tcPr>
          <w:p w:rsidR="009F78E3" w:rsidRPr="004834EF" w:rsidRDefault="009F78E3" w:rsidP="004834EF">
            <w:pPr>
              <w:autoSpaceDE w:val="0"/>
              <w:autoSpaceDN w:val="0"/>
              <w:adjustRightInd w:val="0"/>
              <w:ind w:left="709" w:hanging="8"/>
              <w:rPr>
                <w:rFonts w:ascii="Times New Roman" w:hAnsi="Times New Roman" w:cs="Times New Roman"/>
                <w:sz w:val="28"/>
                <w:szCs w:val="28"/>
              </w:rPr>
            </w:pPr>
            <w:r w:rsidRPr="004834EF">
              <w:rPr>
                <w:rFonts w:ascii="Times New Roman" w:hAnsi="Times New Roman" w:cs="Times New Roman"/>
                <w:sz w:val="28"/>
                <w:szCs w:val="28"/>
              </w:rPr>
              <w:t xml:space="preserve">Приложение </w:t>
            </w:r>
          </w:p>
          <w:p w:rsidR="009F78E3" w:rsidRPr="004834EF" w:rsidRDefault="009F78E3" w:rsidP="004834EF">
            <w:pPr>
              <w:autoSpaceDE w:val="0"/>
              <w:autoSpaceDN w:val="0"/>
              <w:adjustRightInd w:val="0"/>
              <w:ind w:left="709" w:hanging="8"/>
              <w:rPr>
                <w:rFonts w:ascii="Times New Roman" w:hAnsi="Times New Roman" w:cs="Times New Roman"/>
                <w:sz w:val="28"/>
                <w:szCs w:val="28"/>
              </w:rPr>
            </w:pPr>
          </w:p>
          <w:p w:rsidR="009F78E3" w:rsidRPr="004834EF" w:rsidRDefault="009F78E3" w:rsidP="004834EF">
            <w:pPr>
              <w:autoSpaceDE w:val="0"/>
              <w:autoSpaceDN w:val="0"/>
              <w:adjustRightInd w:val="0"/>
              <w:ind w:left="709" w:hanging="8"/>
              <w:rPr>
                <w:rFonts w:ascii="Times New Roman" w:hAnsi="Times New Roman" w:cs="Times New Roman"/>
                <w:sz w:val="28"/>
                <w:szCs w:val="28"/>
              </w:rPr>
            </w:pPr>
            <w:r w:rsidRPr="004834EF">
              <w:rPr>
                <w:rFonts w:ascii="Times New Roman" w:hAnsi="Times New Roman" w:cs="Times New Roman"/>
                <w:sz w:val="28"/>
                <w:szCs w:val="28"/>
              </w:rPr>
              <w:t xml:space="preserve">УТВЕРЖДЕН </w:t>
            </w:r>
            <w:r w:rsidRPr="004834EF">
              <w:rPr>
                <w:rFonts w:ascii="Times New Roman" w:hAnsi="Times New Roman" w:cs="Times New Roman"/>
                <w:sz w:val="28"/>
                <w:szCs w:val="28"/>
              </w:rPr>
              <w:br/>
              <w:t>постановлением</w:t>
            </w:r>
          </w:p>
          <w:p w:rsidR="009F78E3" w:rsidRPr="004834EF" w:rsidRDefault="009F78E3" w:rsidP="004834EF">
            <w:pPr>
              <w:autoSpaceDE w:val="0"/>
              <w:autoSpaceDN w:val="0"/>
              <w:adjustRightInd w:val="0"/>
              <w:ind w:left="709" w:hanging="8"/>
              <w:rPr>
                <w:rFonts w:ascii="Times New Roman" w:hAnsi="Times New Roman" w:cs="Times New Roman"/>
                <w:sz w:val="28"/>
                <w:szCs w:val="28"/>
              </w:rPr>
            </w:pPr>
            <w:r w:rsidRPr="004834EF">
              <w:rPr>
                <w:rFonts w:ascii="Times New Roman" w:hAnsi="Times New Roman" w:cs="Times New Roman"/>
                <w:sz w:val="28"/>
                <w:szCs w:val="28"/>
              </w:rPr>
              <w:t>Администрации г. Белогорск</w:t>
            </w:r>
          </w:p>
          <w:p w:rsidR="009F78E3" w:rsidRPr="004834EF" w:rsidRDefault="006B4DA9" w:rsidP="006B4DA9">
            <w:pPr>
              <w:autoSpaceDE w:val="0"/>
              <w:autoSpaceDN w:val="0"/>
              <w:adjustRightInd w:val="0"/>
              <w:ind w:left="709" w:hanging="8"/>
              <w:rPr>
                <w:rFonts w:ascii="Times New Roman" w:hAnsi="Times New Roman" w:cs="Times New Roman"/>
                <w:sz w:val="28"/>
                <w:szCs w:val="28"/>
              </w:rPr>
            </w:pPr>
            <w:r>
              <w:rPr>
                <w:rFonts w:ascii="Times New Roman" w:hAnsi="Times New Roman" w:cs="Times New Roman"/>
                <w:sz w:val="28"/>
                <w:szCs w:val="28"/>
              </w:rPr>
              <w:t>08.06.</w:t>
            </w:r>
            <w:r w:rsidR="009F78E3" w:rsidRPr="004834EF">
              <w:rPr>
                <w:rFonts w:ascii="Times New Roman" w:hAnsi="Times New Roman" w:cs="Times New Roman"/>
                <w:sz w:val="28"/>
                <w:szCs w:val="28"/>
              </w:rPr>
              <w:t>2022  №</w:t>
            </w:r>
            <w:r>
              <w:rPr>
                <w:rFonts w:ascii="Times New Roman" w:hAnsi="Times New Roman" w:cs="Times New Roman"/>
                <w:sz w:val="28"/>
                <w:szCs w:val="28"/>
              </w:rPr>
              <w:t xml:space="preserve"> 1025</w:t>
            </w:r>
            <w:r w:rsidR="009F78E3" w:rsidRPr="004834EF">
              <w:rPr>
                <w:rFonts w:ascii="Times New Roman" w:hAnsi="Times New Roman" w:cs="Times New Roman"/>
                <w:sz w:val="28"/>
                <w:szCs w:val="28"/>
              </w:rPr>
              <w:t xml:space="preserve"> ______</w:t>
            </w:r>
          </w:p>
        </w:tc>
      </w:tr>
    </w:tbl>
    <w:p w:rsidR="009F78E3" w:rsidRPr="004834EF" w:rsidRDefault="009F78E3" w:rsidP="004834EF">
      <w:pPr>
        <w:autoSpaceDE w:val="0"/>
        <w:autoSpaceDN w:val="0"/>
        <w:adjustRightInd w:val="0"/>
        <w:ind w:left="709" w:hanging="709"/>
        <w:jc w:val="center"/>
        <w:rPr>
          <w:rFonts w:ascii="Times New Roman" w:hAnsi="Times New Roman" w:cs="Times New Roman"/>
          <w:bCs/>
          <w:sz w:val="28"/>
          <w:szCs w:val="28"/>
        </w:rPr>
      </w:pPr>
    </w:p>
    <w:p w:rsidR="009F78E3" w:rsidRPr="004834EF" w:rsidRDefault="009F78E3" w:rsidP="004834EF">
      <w:pPr>
        <w:autoSpaceDE w:val="0"/>
        <w:autoSpaceDN w:val="0"/>
        <w:adjustRightInd w:val="0"/>
        <w:ind w:left="709" w:hanging="709"/>
        <w:jc w:val="center"/>
        <w:rPr>
          <w:rFonts w:ascii="Times New Roman" w:hAnsi="Times New Roman" w:cs="Times New Roman"/>
          <w:b/>
          <w:bCs/>
          <w:sz w:val="28"/>
          <w:szCs w:val="28"/>
        </w:rPr>
      </w:pPr>
      <w:r w:rsidRPr="004834EF">
        <w:rPr>
          <w:rFonts w:ascii="Times New Roman" w:hAnsi="Times New Roman" w:cs="Times New Roman"/>
          <w:b/>
          <w:bCs/>
          <w:sz w:val="28"/>
          <w:szCs w:val="28"/>
        </w:rPr>
        <w:t>АДМИНИСТРАТИВНЫЙ РЕГЛАМЕНТ</w:t>
      </w:r>
    </w:p>
    <w:p w:rsidR="009F78E3" w:rsidRPr="004834EF" w:rsidRDefault="009F78E3" w:rsidP="00870B9D">
      <w:pPr>
        <w:autoSpaceDE w:val="0"/>
        <w:autoSpaceDN w:val="0"/>
        <w:adjustRightInd w:val="0"/>
        <w:ind w:left="709"/>
        <w:jc w:val="center"/>
        <w:rPr>
          <w:rFonts w:ascii="Times New Roman" w:hAnsi="Times New Roman" w:cs="Times New Roman"/>
          <w:b/>
          <w:bCs/>
          <w:sz w:val="28"/>
          <w:szCs w:val="28"/>
        </w:rPr>
      </w:pPr>
      <w:r w:rsidRPr="004834EF">
        <w:rPr>
          <w:rFonts w:ascii="Times New Roman" w:hAnsi="Times New Roman" w:cs="Times New Roman"/>
          <w:b/>
          <w:sz w:val="28"/>
          <w:szCs w:val="28"/>
        </w:rPr>
        <w:t xml:space="preserve">предоставления муниципальной услуги </w:t>
      </w:r>
      <w:r w:rsidRPr="004834EF">
        <w:rPr>
          <w:rFonts w:ascii="Times New Roman" w:hAnsi="Times New Roman" w:cs="Times New Roman"/>
          <w:b/>
          <w:bCs/>
          <w:sz w:val="28"/>
          <w:szCs w:val="28"/>
        </w:rPr>
        <w:t>«Выдача разрешения на ввод объекта в эксплуатацию на территории Муниципального образования городской округ Белогорск Амурской области»</w:t>
      </w:r>
      <w:r w:rsidR="00F37DEB">
        <w:rPr>
          <w:rFonts w:ascii="Times New Roman" w:hAnsi="Times New Roman" w:cs="Times New Roman"/>
          <w:b/>
          <w:bCs/>
          <w:sz w:val="28"/>
          <w:szCs w:val="28"/>
        </w:rPr>
        <w:br/>
      </w:r>
      <w:r w:rsidR="001D7E54">
        <w:rPr>
          <w:rFonts w:ascii="Times New Roman" w:hAnsi="Times New Roman" w:cs="Times New Roman"/>
          <w:b/>
          <w:bCs/>
          <w:sz w:val="28"/>
          <w:szCs w:val="28"/>
        </w:rPr>
        <w:t xml:space="preserve">(ред. </w:t>
      </w:r>
      <w:r w:rsidR="00F37DEB">
        <w:rPr>
          <w:rFonts w:ascii="Times New Roman" w:hAnsi="Times New Roman" w:cs="Times New Roman"/>
          <w:b/>
          <w:bCs/>
          <w:sz w:val="28"/>
          <w:szCs w:val="28"/>
        </w:rPr>
        <w:t>от 18.10.2022</w:t>
      </w:r>
      <w:r w:rsidR="00870B9D">
        <w:rPr>
          <w:rFonts w:ascii="Times New Roman" w:hAnsi="Times New Roman" w:cs="Times New Roman"/>
          <w:b/>
          <w:bCs/>
          <w:sz w:val="28"/>
          <w:szCs w:val="28"/>
        </w:rPr>
        <w:t xml:space="preserve"> № 2037</w:t>
      </w:r>
      <w:bookmarkStart w:id="1" w:name="_GoBack"/>
      <w:bookmarkEnd w:id="1"/>
      <w:r w:rsidR="00F37DEB">
        <w:rPr>
          <w:rFonts w:ascii="Times New Roman" w:hAnsi="Times New Roman" w:cs="Times New Roman"/>
          <w:b/>
          <w:bCs/>
          <w:sz w:val="28"/>
          <w:szCs w:val="28"/>
        </w:rPr>
        <w:t>)</w:t>
      </w:r>
    </w:p>
    <w:p w:rsidR="009F78E3" w:rsidRPr="004834EF" w:rsidRDefault="009F78E3" w:rsidP="004834EF">
      <w:pPr>
        <w:autoSpaceDE w:val="0"/>
        <w:autoSpaceDN w:val="0"/>
        <w:adjustRightInd w:val="0"/>
        <w:ind w:left="709"/>
        <w:jc w:val="center"/>
        <w:rPr>
          <w:rFonts w:ascii="Times New Roman" w:hAnsi="Times New Roman" w:cs="Times New Roman"/>
          <w:b/>
          <w:bCs/>
          <w:sz w:val="28"/>
          <w:szCs w:val="28"/>
        </w:rPr>
      </w:pPr>
    </w:p>
    <w:p w:rsidR="0075789C" w:rsidRPr="004834EF" w:rsidRDefault="00D36197" w:rsidP="004834EF">
      <w:pPr>
        <w:pStyle w:val="110"/>
        <w:keepNext/>
        <w:keepLines/>
        <w:shd w:val="clear" w:color="auto" w:fill="auto"/>
        <w:spacing w:before="0" w:line="240" w:lineRule="auto"/>
        <w:ind w:firstLine="0"/>
        <w:rPr>
          <w:rStyle w:val="13"/>
          <w:b/>
          <w:bCs/>
          <w:color w:val="000000"/>
          <w:sz w:val="28"/>
          <w:szCs w:val="28"/>
        </w:rPr>
      </w:pPr>
      <w:r w:rsidRPr="004834EF">
        <w:rPr>
          <w:rStyle w:val="13"/>
          <w:b/>
          <w:bCs/>
          <w:color w:val="000000"/>
          <w:sz w:val="28"/>
          <w:szCs w:val="28"/>
        </w:rPr>
        <w:t xml:space="preserve">Раздел I. Общие положения </w:t>
      </w:r>
    </w:p>
    <w:p w:rsidR="0075789C" w:rsidRPr="004834EF" w:rsidRDefault="0075789C" w:rsidP="004834EF">
      <w:pPr>
        <w:pStyle w:val="110"/>
        <w:keepNext/>
        <w:keepLines/>
        <w:shd w:val="clear" w:color="auto" w:fill="auto"/>
        <w:spacing w:before="0" w:line="240" w:lineRule="auto"/>
        <w:ind w:firstLine="0"/>
        <w:rPr>
          <w:rStyle w:val="13"/>
          <w:b/>
          <w:bCs/>
          <w:color w:val="000000"/>
          <w:sz w:val="28"/>
          <w:szCs w:val="28"/>
        </w:rPr>
      </w:pPr>
    </w:p>
    <w:p w:rsidR="00D36197" w:rsidRPr="004834EF" w:rsidRDefault="00D36197" w:rsidP="004834EF">
      <w:pPr>
        <w:pStyle w:val="110"/>
        <w:keepNext/>
        <w:keepLines/>
        <w:shd w:val="clear" w:color="auto" w:fill="auto"/>
        <w:spacing w:before="0" w:line="240" w:lineRule="auto"/>
        <w:ind w:firstLine="0"/>
        <w:rPr>
          <w:rStyle w:val="13"/>
          <w:b/>
          <w:bCs/>
          <w:color w:val="000000"/>
          <w:sz w:val="28"/>
          <w:szCs w:val="28"/>
        </w:rPr>
      </w:pPr>
      <w:r w:rsidRPr="004834EF">
        <w:rPr>
          <w:rStyle w:val="13"/>
          <w:b/>
          <w:bCs/>
          <w:color w:val="000000"/>
          <w:sz w:val="28"/>
          <w:szCs w:val="28"/>
        </w:rPr>
        <w:t>Предмет регулирования Административного регламента</w:t>
      </w:r>
      <w:bookmarkEnd w:id="0"/>
    </w:p>
    <w:p w:rsidR="0075789C" w:rsidRPr="004834EF" w:rsidRDefault="0075789C" w:rsidP="004834EF">
      <w:pPr>
        <w:pStyle w:val="110"/>
        <w:keepNext/>
        <w:keepLines/>
        <w:shd w:val="clear" w:color="auto" w:fill="auto"/>
        <w:spacing w:before="0" w:line="240" w:lineRule="auto"/>
        <w:ind w:firstLine="0"/>
        <w:rPr>
          <w:sz w:val="28"/>
          <w:szCs w:val="28"/>
        </w:rPr>
      </w:pPr>
    </w:p>
    <w:p w:rsidR="00D36197" w:rsidRPr="004834EF" w:rsidRDefault="00D36197" w:rsidP="004834EF">
      <w:pPr>
        <w:pStyle w:val="a6"/>
        <w:numPr>
          <w:ilvl w:val="0"/>
          <w:numId w:val="2"/>
        </w:numPr>
        <w:shd w:val="clear" w:color="auto" w:fill="auto"/>
        <w:tabs>
          <w:tab w:val="left" w:pos="709"/>
        </w:tabs>
        <w:spacing w:before="0" w:after="341" w:line="322" w:lineRule="exact"/>
        <w:ind w:left="709" w:right="20" w:hanging="709"/>
        <w:rPr>
          <w:sz w:val="28"/>
          <w:szCs w:val="28"/>
        </w:rPr>
      </w:pPr>
      <w:r w:rsidRPr="004834EF">
        <w:rPr>
          <w:rStyle w:val="10"/>
          <w:color w:val="000000"/>
          <w:sz w:val="28"/>
          <w:szCs w:val="28"/>
        </w:rPr>
        <w:t xml:space="preserve">Административный регламент предоставления </w:t>
      </w:r>
      <w:r w:rsidR="009F78E3" w:rsidRPr="004834EF">
        <w:rPr>
          <w:rStyle w:val="10"/>
          <w:color w:val="000000"/>
          <w:sz w:val="28"/>
          <w:szCs w:val="28"/>
        </w:rPr>
        <w:t>муниципальной</w:t>
      </w:r>
      <w:r w:rsidRPr="004834EF">
        <w:rPr>
          <w:rStyle w:val="10"/>
          <w:color w:val="000000"/>
          <w:sz w:val="28"/>
          <w:szCs w:val="28"/>
        </w:rPr>
        <w:t xml:space="preserve"> услуги «Выдача разрешения на ввод объекта в эксплуатацию</w:t>
      </w:r>
      <w:r w:rsidR="009F78E3" w:rsidRPr="004834EF">
        <w:rPr>
          <w:sz w:val="28"/>
          <w:szCs w:val="28"/>
        </w:rPr>
        <w:t xml:space="preserve"> </w:t>
      </w:r>
      <w:r w:rsidR="009F78E3" w:rsidRPr="004834EF">
        <w:rPr>
          <w:rStyle w:val="10"/>
          <w:color w:val="000000"/>
          <w:sz w:val="28"/>
          <w:szCs w:val="28"/>
        </w:rPr>
        <w:t>на территории Муниципального образования городской округ Белогорск Амурской области</w:t>
      </w:r>
      <w:r w:rsidRPr="004834EF">
        <w:rPr>
          <w:rStyle w:val="10"/>
          <w:color w:val="000000"/>
          <w:sz w:val="28"/>
          <w:szCs w:val="28"/>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w:t>
      </w:r>
      <w:r w:rsidR="009F78E3" w:rsidRPr="004834EF">
        <w:rPr>
          <w:sz w:val="28"/>
          <w:szCs w:val="28"/>
        </w:rPr>
        <w:t xml:space="preserve"> </w:t>
      </w:r>
      <w:r w:rsidR="009F78E3" w:rsidRPr="004834EF">
        <w:rPr>
          <w:rStyle w:val="10"/>
          <w:color w:val="000000"/>
          <w:sz w:val="28"/>
          <w:szCs w:val="28"/>
        </w:rPr>
        <w:t>на территории Муниципального образования городской округ Белогорск Амурской области</w:t>
      </w:r>
      <w:r w:rsidRPr="004834EF">
        <w:rPr>
          <w:rStyle w:val="10"/>
          <w:color w:val="000000"/>
          <w:sz w:val="28"/>
          <w:szCs w:val="28"/>
        </w:rPr>
        <w:t>» (далее - услуга) в соответствии со статьей 55 Градостроительного кодекса Российской Федерации.</w:t>
      </w:r>
    </w:p>
    <w:p w:rsidR="00D36197" w:rsidRPr="004834EF" w:rsidRDefault="00D36197" w:rsidP="004834EF">
      <w:pPr>
        <w:pStyle w:val="110"/>
        <w:keepNext/>
        <w:keepLines/>
        <w:shd w:val="clear" w:color="auto" w:fill="auto"/>
        <w:spacing w:before="0" w:after="302" w:line="270" w:lineRule="exact"/>
        <w:ind w:firstLine="0"/>
        <w:rPr>
          <w:sz w:val="28"/>
          <w:szCs w:val="28"/>
        </w:rPr>
      </w:pPr>
      <w:bookmarkStart w:id="2" w:name="bookmark1"/>
      <w:r w:rsidRPr="004834EF">
        <w:rPr>
          <w:rStyle w:val="13"/>
          <w:b/>
          <w:bCs/>
          <w:color w:val="000000"/>
          <w:sz w:val="28"/>
          <w:szCs w:val="28"/>
        </w:rPr>
        <w:t>Круг Заявителей</w:t>
      </w:r>
      <w:bookmarkEnd w:id="2"/>
    </w:p>
    <w:p w:rsidR="00D36197" w:rsidRPr="004834EF" w:rsidRDefault="00D36197" w:rsidP="004834EF">
      <w:pPr>
        <w:pStyle w:val="a6"/>
        <w:numPr>
          <w:ilvl w:val="0"/>
          <w:numId w:val="2"/>
        </w:numPr>
        <w:shd w:val="clear" w:color="auto" w:fill="auto"/>
        <w:tabs>
          <w:tab w:val="left" w:pos="709"/>
        </w:tabs>
        <w:spacing w:before="0" w:line="326" w:lineRule="exact"/>
        <w:ind w:left="709" w:right="20" w:hanging="709"/>
        <w:rPr>
          <w:sz w:val="28"/>
          <w:szCs w:val="28"/>
        </w:rPr>
      </w:pPr>
      <w:r w:rsidRPr="004834EF">
        <w:rPr>
          <w:rStyle w:val="10"/>
          <w:color w:val="000000"/>
          <w:sz w:val="28"/>
          <w:szCs w:val="28"/>
        </w:rPr>
        <w:t xml:space="preserve">Заявителями на получение </w:t>
      </w:r>
      <w:r w:rsidR="009F78E3" w:rsidRPr="004834EF">
        <w:rPr>
          <w:rStyle w:val="10"/>
          <w:color w:val="000000"/>
          <w:sz w:val="28"/>
          <w:szCs w:val="28"/>
        </w:rPr>
        <w:t>муниципальной</w:t>
      </w:r>
      <w:r w:rsidRPr="004834EF">
        <w:rPr>
          <w:rStyle w:val="10"/>
          <w:color w:val="000000"/>
          <w:sz w:val="28"/>
          <w:szCs w:val="28"/>
        </w:rPr>
        <w:t xml:space="preserve"> услуги являются застройщики (далее - заявитель).</w:t>
      </w:r>
    </w:p>
    <w:p w:rsidR="00D36197" w:rsidRPr="004834EF" w:rsidRDefault="00D36197" w:rsidP="004834EF">
      <w:pPr>
        <w:pStyle w:val="a6"/>
        <w:numPr>
          <w:ilvl w:val="0"/>
          <w:numId w:val="2"/>
        </w:numPr>
        <w:shd w:val="clear" w:color="auto" w:fill="auto"/>
        <w:tabs>
          <w:tab w:val="left" w:pos="709"/>
        </w:tabs>
        <w:spacing w:before="0" w:after="300" w:line="322" w:lineRule="exact"/>
        <w:ind w:left="709" w:right="20" w:hanging="709"/>
        <w:rPr>
          <w:sz w:val="28"/>
          <w:szCs w:val="28"/>
        </w:rPr>
      </w:pPr>
      <w:r w:rsidRPr="004834EF">
        <w:rPr>
          <w:rStyle w:val="10"/>
          <w:color w:val="000000"/>
          <w:sz w:val="28"/>
          <w:szCs w:val="28"/>
        </w:rPr>
        <w:t xml:space="preserve">Заявитель вправе обратиться за получением услуги через представителя. </w:t>
      </w:r>
      <w:r w:rsidRPr="004834EF">
        <w:rPr>
          <w:rStyle w:val="10"/>
          <w:color w:val="000000"/>
          <w:sz w:val="28"/>
          <w:szCs w:val="28"/>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36197" w:rsidRPr="004834EF" w:rsidRDefault="00D36197" w:rsidP="004834EF">
      <w:pPr>
        <w:pStyle w:val="110"/>
        <w:keepNext/>
        <w:keepLines/>
        <w:shd w:val="clear" w:color="auto" w:fill="auto"/>
        <w:spacing w:before="0" w:after="300" w:line="322" w:lineRule="exact"/>
        <w:ind w:right="880" w:firstLine="0"/>
        <w:rPr>
          <w:sz w:val="28"/>
          <w:szCs w:val="28"/>
        </w:rPr>
      </w:pPr>
      <w:bookmarkStart w:id="3" w:name="bookmark2"/>
      <w:r w:rsidRPr="004834EF">
        <w:rPr>
          <w:rStyle w:val="13"/>
          <w:b/>
          <w:bCs/>
          <w:color w:val="000000"/>
          <w:sz w:val="28"/>
          <w:szCs w:val="28"/>
        </w:rPr>
        <w:t xml:space="preserve">Требования к порядку информирования о предоставлении </w:t>
      </w:r>
      <w:r w:rsidR="009F78E3" w:rsidRPr="004834EF">
        <w:rPr>
          <w:rStyle w:val="13"/>
          <w:b/>
          <w:bCs/>
          <w:color w:val="000000"/>
          <w:sz w:val="28"/>
          <w:szCs w:val="28"/>
        </w:rPr>
        <w:t>муниципальной</w:t>
      </w:r>
      <w:r w:rsidRPr="004834EF">
        <w:rPr>
          <w:rStyle w:val="13"/>
          <w:b/>
          <w:bCs/>
          <w:color w:val="000000"/>
          <w:sz w:val="28"/>
          <w:szCs w:val="28"/>
        </w:rPr>
        <w:t xml:space="preserve"> услуги</w:t>
      </w:r>
      <w:bookmarkEnd w:id="3"/>
    </w:p>
    <w:p w:rsidR="00D36197" w:rsidRPr="004834EF" w:rsidRDefault="00D36197" w:rsidP="004834EF">
      <w:pPr>
        <w:pStyle w:val="a6"/>
        <w:numPr>
          <w:ilvl w:val="0"/>
          <w:numId w:val="2"/>
        </w:numPr>
        <w:shd w:val="clear" w:color="auto" w:fill="auto"/>
        <w:tabs>
          <w:tab w:val="left" w:pos="709"/>
        </w:tabs>
        <w:spacing w:before="0" w:line="322" w:lineRule="exact"/>
        <w:ind w:left="20" w:hanging="20"/>
        <w:rPr>
          <w:sz w:val="28"/>
          <w:szCs w:val="28"/>
        </w:rPr>
      </w:pPr>
      <w:r w:rsidRPr="004834EF">
        <w:rPr>
          <w:rStyle w:val="10"/>
          <w:color w:val="000000"/>
          <w:sz w:val="28"/>
          <w:szCs w:val="28"/>
        </w:rPr>
        <w:t>Информирование о порядке предоставления услуги осуществляется:</w:t>
      </w:r>
    </w:p>
    <w:p w:rsidR="00D36197" w:rsidRPr="004834EF" w:rsidRDefault="00D36197" w:rsidP="004834EF">
      <w:pPr>
        <w:pStyle w:val="a6"/>
        <w:numPr>
          <w:ilvl w:val="0"/>
          <w:numId w:val="3"/>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D36197" w:rsidRPr="004834EF" w:rsidRDefault="00D36197" w:rsidP="004834EF">
      <w:pPr>
        <w:pStyle w:val="a6"/>
        <w:numPr>
          <w:ilvl w:val="0"/>
          <w:numId w:val="3"/>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по телефону в уполномоченном органе государственной власти, органе местного самоуправления, организации или многофункциональном центре;</w:t>
      </w:r>
    </w:p>
    <w:p w:rsidR="00D36197" w:rsidRPr="004834EF" w:rsidRDefault="00D36197" w:rsidP="004834EF">
      <w:pPr>
        <w:pStyle w:val="a6"/>
        <w:numPr>
          <w:ilvl w:val="0"/>
          <w:numId w:val="3"/>
        </w:numPr>
        <w:shd w:val="clear" w:color="auto" w:fill="auto"/>
        <w:tabs>
          <w:tab w:val="left" w:pos="709"/>
        </w:tabs>
        <w:spacing w:before="0" w:line="322" w:lineRule="exact"/>
        <w:ind w:left="20" w:hanging="20"/>
        <w:rPr>
          <w:sz w:val="28"/>
          <w:szCs w:val="28"/>
        </w:rPr>
      </w:pPr>
      <w:r w:rsidRPr="004834EF">
        <w:rPr>
          <w:rStyle w:val="10"/>
          <w:color w:val="000000"/>
          <w:sz w:val="28"/>
          <w:szCs w:val="28"/>
        </w:rPr>
        <w:t>письменно, в том числе посредством электронной почты, факсимильной</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связи;</w:t>
      </w:r>
    </w:p>
    <w:p w:rsidR="00D36197" w:rsidRPr="004834EF" w:rsidRDefault="00D36197" w:rsidP="004834EF">
      <w:pPr>
        <w:pStyle w:val="a6"/>
        <w:numPr>
          <w:ilvl w:val="0"/>
          <w:numId w:val="3"/>
        </w:numPr>
        <w:shd w:val="clear" w:color="auto" w:fill="auto"/>
        <w:tabs>
          <w:tab w:val="left" w:pos="709"/>
        </w:tabs>
        <w:spacing w:before="0" w:line="322" w:lineRule="exact"/>
        <w:ind w:left="20" w:hanging="20"/>
        <w:rPr>
          <w:sz w:val="28"/>
          <w:szCs w:val="28"/>
        </w:rPr>
      </w:pPr>
      <w:r w:rsidRPr="004834EF">
        <w:rPr>
          <w:rStyle w:val="10"/>
          <w:color w:val="000000"/>
          <w:sz w:val="28"/>
          <w:szCs w:val="28"/>
        </w:rPr>
        <w:t>посредством размещения в открытой и доступной форме информации:</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834EF">
        <w:rPr>
          <w:rStyle w:val="10"/>
          <w:color w:val="000000"/>
          <w:sz w:val="28"/>
          <w:szCs w:val="28"/>
          <w:lang w:eastAsia="en-US"/>
        </w:rPr>
        <w:t>(</w:t>
      </w:r>
      <w:hyperlink r:id="rId8" w:history="1">
        <w:r w:rsidRPr="004834EF">
          <w:rPr>
            <w:rStyle w:val="a3"/>
            <w:sz w:val="28"/>
            <w:szCs w:val="28"/>
            <w:lang w:val="en-US" w:eastAsia="en-US"/>
          </w:rPr>
          <w:t>https</w:t>
        </w:r>
        <w:r w:rsidRPr="004834EF">
          <w:rPr>
            <w:rStyle w:val="a3"/>
            <w:sz w:val="28"/>
            <w:szCs w:val="28"/>
            <w:lang w:eastAsia="en-US"/>
          </w:rPr>
          <w:t>://</w:t>
        </w:r>
        <w:r w:rsidRPr="004834EF">
          <w:rPr>
            <w:rStyle w:val="a3"/>
            <w:sz w:val="28"/>
            <w:szCs w:val="28"/>
            <w:lang w:val="en-US" w:eastAsia="en-US"/>
          </w:rPr>
          <w:t>www</w:t>
        </w:r>
        <w:r w:rsidRPr="004834EF">
          <w:rPr>
            <w:rStyle w:val="a3"/>
            <w:sz w:val="28"/>
            <w:szCs w:val="28"/>
            <w:lang w:eastAsia="en-US"/>
          </w:rPr>
          <w:t>.</w:t>
        </w:r>
        <w:r w:rsidRPr="004834EF">
          <w:rPr>
            <w:rStyle w:val="a3"/>
            <w:sz w:val="28"/>
            <w:szCs w:val="28"/>
            <w:lang w:val="en-US" w:eastAsia="en-US"/>
          </w:rPr>
          <w:t>gosuslugi</w:t>
        </w:r>
        <w:r w:rsidRPr="004834EF">
          <w:rPr>
            <w:rStyle w:val="a3"/>
            <w:sz w:val="28"/>
            <w:szCs w:val="28"/>
            <w:lang w:eastAsia="en-US"/>
          </w:rPr>
          <w:t>.</w:t>
        </w:r>
        <w:r w:rsidRPr="004834EF">
          <w:rPr>
            <w:rStyle w:val="a3"/>
            <w:sz w:val="28"/>
            <w:szCs w:val="28"/>
            <w:lang w:val="en-US" w:eastAsia="en-US"/>
          </w:rPr>
          <w:t>ru</w:t>
        </w:r>
        <w:r w:rsidRPr="004834EF">
          <w:rPr>
            <w:rStyle w:val="a3"/>
            <w:sz w:val="28"/>
            <w:szCs w:val="28"/>
            <w:lang w:eastAsia="en-US"/>
          </w:rPr>
          <w:t>/</w:t>
        </w:r>
      </w:hyperlink>
      <w:r w:rsidRPr="004834EF">
        <w:rPr>
          <w:rStyle w:val="10"/>
          <w:color w:val="000000"/>
          <w:sz w:val="28"/>
          <w:szCs w:val="28"/>
          <w:lang w:eastAsia="en-US"/>
        </w:rPr>
        <w:t xml:space="preserve">) </w:t>
      </w:r>
      <w:r w:rsidRPr="004834EF">
        <w:rPr>
          <w:rStyle w:val="10"/>
          <w:color w:val="000000"/>
          <w:sz w:val="28"/>
          <w:szCs w:val="28"/>
        </w:rPr>
        <w:t>(далее - Единый портал);</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9F78E3" w:rsidRPr="004834EF">
        <w:rPr>
          <w:rStyle w:val="10"/>
          <w:color w:val="000000"/>
          <w:sz w:val="28"/>
          <w:szCs w:val="28"/>
        </w:rPr>
        <w:t>(</w:t>
      </w:r>
      <w:r w:rsidRPr="004834EF">
        <w:rPr>
          <w:rStyle w:val="10"/>
          <w:color w:val="000000"/>
          <w:sz w:val="28"/>
          <w:szCs w:val="28"/>
        </w:rPr>
        <w:t>далее - региональный портал);</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 xml:space="preserve">на официальном сайте уполномоченного органа государственной власти, органа местного самоуправления, организации </w:t>
      </w:r>
      <w:r w:rsidR="009F78E3" w:rsidRPr="004834EF">
        <w:rPr>
          <w:rStyle w:val="10"/>
          <w:color w:val="000000"/>
          <w:sz w:val="28"/>
          <w:szCs w:val="28"/>
        </w:rPr>
        <w:t xml:space="preserve">www. belogorck.ru, белогорск.рф; </w:t>
      </w:r>
    </w:p>
    <w:p w:rsidR="00D36197" w:rsidRPr="004834EF" w:rsidRDefault="00D36197" w:rsidP="004834EF">
      <w:pPr>
        <w:pStyle w:val="a6"/>
        <w:numPr>
          <w:ilvl w:val="0"/>
          <w:numId w:val="3"/>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36197" w:rsidRPr="004834EF" w:rsidRDefault="00D36197" w:rsidP="00A2065E">
      <w:pPr>
        <w:pStyle w:val="a6"/>
        <w:numPr>
          <w:ilvl w:val="0"/>
          <w:numId w:val="2"/>
        </w:numPr>
        <w:shd w:val="clear" w:color="auto" w:fill="auto"/>
        <w:tabs>
          <w:tab w:val="left" w:pos="1132"/>
        </w:tabs>
        <w:spacing w:before="0" w:line="322" w:lineRule="exact"/>
        <w:ind w:left="740" w:right="20" w:hanging="740"/>
        <w:rPr>
          <w:sz w:val="28"/>
          <w:szCs w:val="28"/>
        </w:rPr>
      </w:pPr>
      <w:r w:rsidRPr="004834EF">
        <w:rPr>
          <w:rStyle w:val="10"/>
          <w:color w:val="000000"/>
          <w:sz w:val="28"/>
          <w:szCs w:val="28"/>
        </w:rPr>
        <w:t>Информирование осуществляется по вопросам, касающимся: способов подачи заявления о выдаче разрешения на ввод объекта в</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эксплуатацию, а в случаях, предусмотренных частью 12 статьи 51 и частью 3</w:t>
      </w:r>
      <w:r w:rsidRPr="004834EF">
        <w:rPr>
          <w:rStyle w:val="10"/>
          <w:color w:val="000000"/>
          <w:sz w:val="28"/>
          <w:szCs w:val="28"/>
          <w:vertAlign w:val="superscript"/>
        </w:rPr>
        <w:t>3</w:t>
      </w:r>
      <w:r w:rsidRPr="004834EF">
        <w:rPr>
          <w:rStyle w:val="10"/>
          <w:color w:val="000000"/>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w:t>
      </w:r>
      <w:r w:rsidRPr="004834EF">
        <w:rPr>
          <w:rStyle w:val="10"/>
          <w:color w:val="000000"/>
          <w:sz w:val="28"/>
          <w:szCs w:val="28"/>
        </w:rPr>
        <w:lastRenderedPageBreak/>
        <w:t>власти, органа местного самоуправления, организации);</w:t>
      </w:r>
    </w:p>
    <w:p w:rsidR="00D36197" w:rsidRPr="004834EF" w:rsidRDefault="00D36197" w:rsidP="00996E51">
      <w:pPr>
        <w:pStyle w:val="a6"/>
        <w:shd w:val="clear" w:color="auto" w:fill="auto"/>
        <w:spacing w:before="0" w:line="322" w:lineRule="exact"/>
        <w:ind w:left="709" w:right="2"/>
        <w:rPr>
          <w:sz w:val="28"/>
          <w:szCs w:val="28"/>
        </w:rPr>
      </w:pPr>
      <w:r w:rsidRPr="004834EF">
        <w:rPr>
          <w:rStyle w:val="10"/>
          <w:color w:val="000000"/>
          <w:sz w:val="28"/>
          <w:szCs w:val="28"/>
        </w:rPr>
        <w:t>документов, необходимых для предоставления услуги; порядка и сроков предоставления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Получение информации по вопросам предоставления услуги осуществляется бесплатно.</w:t>
      </w:r>
    </w:p>
    <w:p w:rsidR="00D36197" w:rsidRPr="004834EF" w:rsidRDefault="00D36197" w:rsidP="004834EF">
      <w:pPr>
        <w:pStyle w:val="a6"/>
        <w:numPr>
          <w:ilvl w:val="0"/>
          <w:numId w:val="2"/>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изложить обращение в письменной форме;</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назначить другое время для консультаций.</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Продолжительность информирования по телефону не должна превышать 10 минут.</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Информирование осуществляется в соответствии с графиком приема граждан.</w:t>
      </w:r>
    </w:p>
    <w:p w:rsidR="00D36197" w:rsidRPr="004834EF" w:rsidRDefault="00D36197" w:rsidP="004834EF">
      <w:pPr>
        <w:pStyle w:val="a6"/>
        <w:numPr>
          <w:ilvl w:val="0"/>
          <w:numId w:val="2"/>
        </w:numPr>
        <w:shd w:val="clear" w:color="auto" w:fill="auto"/>
        <w:tabs>
          <w:tab w:val="left" w:pos="1196"/>
        </w:tabs>
        <w:spacing w:before="0" w:line="322" w:lineRule="exact"/>
        <w:ind w:left="709" w:right="20" w:hanging="709"/>
        <w:rPr>
          <w:sz w:val="28"/>
          <w:szCs w:val="28"/>
        </w:rPr>
      </w:pPr>
      <w:r w:rsidRPr="004834EF">
        <w:rPr>
          <w:rStyle w:val="10"/>
          <w:color w:val="000000"/>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w:t>
      </w:r>
      <w:r w:rsidR="00890E0E">
        <w:rPr>
          <w:rStyle w:val="10"/>
          <w:color w:val="000000"/>
          <w:sz w:val="28"/>
          <w:szCs w:val="28"/>
        </w:rPr>
        <w:t xml:space="preserve"> 02.05.2006 </w:t>
      </w:r>
      <w:r w:rsidRPr="004834EF">
        <w:rPr>
          <w:rStyle w:val="10"/>
          <w:color w:val="000000"/>
          <w:sz w:val="28"/>
          <w:szCs w:val="28"/>
        </w:rPr>
        <w:t xml:space="preserve">№ 59-ФЗ «О порядке рассмотрения обращений граждан Российской </w:t>
      </w:r>
      <w:r w:rsidRPr="004834EF">
        <w:rPr>
          <w:rStyle w:val="10"/>
          <w:color w:val="000000"/>
          <w:sz w:val="28"/>
          <w:szCs w:val="28"/>
        </w:rPr>
        <w:lastRenderedPageBreak/>
        <w:t>Федерации» (далее - Федеральный закон № 59- ФЗ).</w:t>
      </w:r>
    </w:p>
    <w:p w:rsidR="00D36197" w:rsidRPr="004834EF" w:rsidRDefault="00D36197" w:rsidP="004834EF">
      <w:pPr>
        <w:pStyle w:val="a6"/>
        <w:numPr>
          <w:ilvl w:val="0"/>
          <w:numId w:val="2"/>
        </w:numPr>
        <w:shd w:val="clear" w:color="auto" w:fill="auto"/>
        <w:tabs>
          <w:tab w:val="left" w:pos="1436"/>
        </w:tabs>
        <w:spacing w:before="0" w:line="322" w:lineRule="exact"/>
        <w:ind w:left="709" w:right="20" w:hanging="709"/>
        <w:rPr>
          <w:sz w:val="28"/>
          <w:szCs w:val="28"/>
        </w:rPr>
      </w:pPr>
      <w:r w:rsidRPr="004834EF">
        <w:rPr>
          <w:rStyle w:val="10"/>
          <w:color w:val="000000"/>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90E0E">
        <w:rPr>
          <w:rStyle w:val="10"/>
          <w:color w:val="000000"/>
          <w:sz w:val="28"/>
          <w:szCs w:val="28"/>
        </w:rPr>
        <w:t xml:space="preserve">.10.2011 </w:t>
      </w:r>
      <w:r w:rsidRPr="004834EF">
        <w:rPr>
          <w:rStyle w:val="10"/>
          <w:color w:val="000000"/>
          <w:sz w:val="28"/>
          <w:szCs w:val="28"/>
        </w:rPr>
        <w:t>№ 861.</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6197" w:rsidRPr="004834EF" w:rsidRDefault="00D36197" w:rsidP="004834EF">
      <w:pPr>
        <w:pStyle w:val="a6"/>
        <w:numPr>
          <w:ilvl w:val="0"/>
          <w:numId w:val="2"/>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D36197" w:rsidRPr="004834EF" w:rsidRDefault="00D36197" w:rsidP="004834EF">
      <w:pPr>
        <w:pStyle w:val="a6"/>
        <w:numPr>
          <w:ilvl w:val="0"/>
          <w:numId w:val="2"/>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36197" w:rsidRPr="004834EF" w:rsidRDefault="00D36197" w:rsidP="004834EF">
      <w:pPr>
        <w:pStyle w:val="a6"/>
        <w:numPr>
          <w:ilvl w:val="0"/>
          <w:numId w:val="2"/>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36197" w:rsidRPr="004834EF" w:rsidRDefault="00D36197" w:rsidP="004834EF">
      <w:pPr>
        <w:pStyle w:val="a6"/>
        <w:numPr>
          <w:ilvl w:val="0"/>
          <w:numId w:val="2"/>
        </w:numPr>
        <w:shd w:val="clear" w:color="auto" w:fill="auto"/>
        <w:tabs>
          <w:tab w:val="left" w:pos="709"/>
        </w:tabs>
        <w:spacing w:before="0" w:after="341" w:line="322" w:lineRule="exact"/>
        <w:ind w:left="709" w:right="20" w:hanging="709"/>
        <w:rPr>
          <w:sz w:val="28"/>
          <w:szCs w:val="28"/>
        </w:rPr>
      </w:pPr>
      <w:r w:rsidRPr="004834EF">
        <w:rPr>
          <w:rStyle w:val="10"/>
          <w:color w:val="000000"/>
          <w:sz w:val="28"/>
          <w:szCs w:val="28"/>
        </w:rP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w:t>
      </w:r>
      <w:r w:rsidRPr="004834EF">
        <w:rPr>
          <w:rStyle w:val="10"/>
          <w:color w:val="000000"/>
          <w:sz w:val="28"/>
          <w:szCs w:val="28"/>
        </w:rPr>
        <w:lastRenderedPageBreak/>
        <w:t>власти, органа местного самоуправления, организации при обращении заявителя лично, по телефону посредством электронной почты.</w:t>
      </w:r>
    </w:p>
    <w:p w:rsidR="00D36197" w:rsidRPr="004834EF" w:rsidRDefault="00D36197" w:rsidP="004834EF">
      <w:pPr>
        <w:pStyle w:val="110"/>
        <w:keepNext/>
        <w:keepLines/>
        <w:shd w:val="clear" w:color="auto" w:fill="auto"/>
        <w:spacing w:before="0" w:line="240" w:lineRule="auto"/>
        <w:ind w:left="740" w:right="23" w:firstLine="0"/>
        <w:rPr>
          <w:rStyle w:val="13"/>
          <w:b/>
          <w:bCs/>
          <w:color w:val="000000"/>
          <w:sz w:val="28"/>
          <w:szCs w:val="28"/>
        </w:rPr>
      </w:pPr>
      <w:bookmarkStart w:id="4" w:name="bookmark3"/>
      <w:r w:rsidRPr="004834EF">
        <w:rPr>
          <w:rStyle w:val="13"/>
          <w:b/>
          <w:bCs/>
          <w:color w:val="000000"/>
          <w:sz w:val="28"/>
          <w:szCs w:val="28"/>
        </w:rPr>
        <w:t xml:space="preserve">Раздел II. Стандарт предоставления </w:t>
      </w:r>
      <w:r w:rsidR="009F78E3" w:rsidRPr="004834EF">
        <w:rPr>
          <w:rStyle w:val="13"/>
          <w:b/>
          <w:bCs/>
          <w:color w:val="000000"/>
          <w:sz w:val="28"/>
          <w:szCs w:val="28"/>
        </w:rPr>
        <w:t>муниципальной</w:t>
      </w:r>
      <w:r w:rsidRPr="004834EF">
        <w:rPr>
          <w:rStyle w:val="13"/>
          <w:b/>
          <w:bCs/>
          <w:color w:val="000000"/>
          <w:sz w:val="28"/>
          <w:szCs w:val="28"/>
        </w:rPr>
        <w:t xml:space="preserve"> услуги Наименование </w:t>
      </w:r>
      <w:r w:rsidR="009F78E3" w:rsidRPr="004834EF">
        <w:rPr>
          <w:rStyle w:val="13"/>
          <w:b/>
          <w:bCs/>
          <w:color w:val="000000"/>
          <w:sz w:val="28"/>
          <w:szCs w:val="28"/>
        </w:rPr>
        <w:t>муниципальной</w:t>
      </w:r>
      <w:r w:rsidRPr="004834EF">
        <w:rPr>
          <w:rStyle w:val="13"/>
          <w:b/>
          <w:bCs/>
          <w:color w:val="000000"/>
          <w:sz w:val="28"/>
          <w:szCs w:val="28"/>
        </w:rPr>
        <w:t xml:space="preserve"> услуги</w:t>
      </w:r>
      <w:bookmarkEnd w:id="4"/>
    </w:p>
    <w:p w:rsidR="002668CD" w:rsidRPr="004834EF" w:rsidRDefault="002668CD" w:rsidP="004834EF">
      <w:pPr>
        <w:pStyle w:val="110"/>
        <w:keepNext/>
        <w:keepLines/>
        <w:shd w:val="clear" w:color="auto" w:fill="auto"/>
        <w:spacing w:before="0" w:line="240" w:lineRule="auto"/>
        <w:ind w:left="740" w:right="23" w:firstLine="0"/>
        <w:rPr>
          <w:sz w:val="28"/>
          <w:szCs w:val="28"/>
        </w:rPr>
      </w:pPr>
    </w:p>
    <w:p w:rsidR="00D36197" w:rsidRPr="004834EF" w:rsidRDefault="00D36197" w:rsidP="004834EF">
      <w:pPr>
        <w:pStyle w:val="a6"/>
        <w:numPr>
          <w:ilvl w:val="0"/>
          <w:numId w:val="4"/>
        </w:numPr>
        <w:shd w:val="clear" w:color="auto" w:fill="auto"/>
        <w:tabs>
          <w:tab w:val="left" w:pos="709"/>
        </w:tabs>
        <w:spacing w:before="0" w:line="240" w:lineRule="auto"/>
        <w:ind w:left="709" w:right="23" w:hanging="709"/>
        <w:rPr>
          <w:sz w:val="28"/>
          <w:szCs w:val="28"/>
        </w:rPr>
      </w:pPr>
      <w:r w:rsidRPr="004834EF">
        <w:rPr>
          <w:rStyle w:val="10"/>
          <w:color w:val="000000"/>
          <w:sz w:val="28"/>
          <w:szCs w:val="28"/>
        </w:rPr>
        <w:t>Наименование государственной и мун</w:t>
      </w:r>
      <w:r w:rsidRPr="004834EF">
        <w:rPr>
          <w:color w:val="000000"/>
          <w:sz w:val="28"/>
          <w:szCs w:val="28"/>
        </w:rPr>
        <w:t>ици</w:t>
      </w:r>
      <w:r w:rsidRPr="004834EF">
        <w:rPr>
          <w:rStyle w:val="10"/>
          <w:color w:val="000000"/>
          <w:sz w:val="28"/>
          <w:szCs w:val="28"/>
        </w:rPr>
        <w:t xml:space="preserve">пальной услуги </w:t>
      </w:r>
      <w:r w:rsidR="00CD094B" w:rsidRPr="004834EF">
        <w:rPr>
          <w:rStyle w:val="10"/>
          <w:color w:val="000000"/>
          <w:sz w:val="28"/>
          <w:szCs w:val="28"/>
        </w:rPr>
        <w:t>–</w:t>
      </w:r>
      <w:r w:rsidRPr="004834EF">
        <w:rPr>
          <w:rStyle w:val="10"/>
          <w:color w:val="000000"/>
          <w:sz w:val="28"/>
          <w:szCs w:val="28"/>
        </w:rPr>
        <w:t xml:space="preserve"> </w:t>
      </w:r>
      <w:r w:rsidR="00CD094B" w:rsidRPr="004834EF">
        <w:rPr>
          <w:rStyle w:val="10"/>
          <w:color w:val="000000"/>
          <w:sz w:val="28"/>
          <w:szCs w:val="28"/>
        </w:rPr>
        <w:t>«</w:t>
      </w:r>
      <w:r w:rsidR="007359FF" w:rsidRPr="004834EF">
        <w:rPr>
          <w:rStyle w:val="10"/>
          <w:color w:val="000000"/>
          <w:sz w:val="28"/>
          <w:szCs w:val="28"/>
        </w:rPr>
        <w:t>Выдача разрешения на ввод объекта в эксплуатацию на территории Муниципального образования городской округ Белогорск Амурской области</w:t>
      </w:r>
      <w:r w:rsidR="00CD094B" w:rsidRPr="004834EF">
        <w:rPr>
          <w:rStyle w:val="10"/>
          <w:color w:val="000000"/>
          <w:sz w:val="28"/>
          <w:szCs w:val="28"/>
        </w:rPr>
        <w:t>»</w:t>
      </w:r>
      <w:r w:rsidRPr="004834EF">
        <w:rPr>
          <w:rStyle w:val="10"/>
          <w:color w:val="000000"/>
          <w:sz w:val="28"/>
          <w:szCs w:val="28"/>
        </w:rPr>
        <w:t>.</w:t>
      </w:r>
    </w:p>
    <w:p w:rsidR="007359FF" w:rsidRPr="004834EF" w:rsidRDefault="007359FF" w:rsidP="004834EF">
      <w:pPr>
        <w:pStyle w:val="210"/>
        <w:shd w:val="clear" w:color="auto" w:fill="auto"/>
        <w:spacing w:after="0" w:line="317" w:lineRule="exact"/>
        <w:ind w:left="700" w:right="500" w:firstLine="0"/>
        <w:jc w:val="right"/>
        <w:rPr>
          <w:rStyle w:val="21"/>
          <w:b/>
          <w:bCs/>
          <w:color w:val="000000"/>
          <w:sz w:val="28"/>
          <w:szCs w:val="28"/>
        </w:rPr>
      </w:pPr>
    </w:p>
    <w:p w:rsidR="00D36197" w:rsidRPr="004834EF" w:rsidRDefault="00D36197" w:rsidP="004834EF">
      <w:pPr>
        <w:pStyle w:val="210"/>
        <w:shd w:val="clear" w:color="auto" w:fill="auto"/>
        <w:spacing w:after="0" w:line="317" w:lineRule="exact"/>
        <w:ind w:right="500" w:firstLine="0"/>
        <w:jc w:val="right"/>
        <w:rPr>
          <w:sz w:val="28"/>
          <w:szCs w:val="28"/>
        </w:rPr>
      </w:pPr>
      <w:r w:rsidRPr="004834EF">
        <w:rPr>
          <w:rStyle w:val="21"/>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w:t>
      </w:r>
    </w:p>
    <w:p w:rsidR="00D36197" w:rsidRPr="004834EF" w:rsidRDefault="00D36197" w:rsidP="004834EF">
      <w:pPr>
        <w:pStyle w:val="210"/>
        <w:shd w:val="clear" w:color="auto" w:fill="auto"/>
        <w:spacing w:after="296" w:line="317" w:lineRule="exact"/>
        <w:ind w:firstLine="0"/>
        <w:rPr>
          <w:sz w:val="28"/>
          <w:szCs w:val="28"/>
        </w:rPr>
      </w:pPr>
      <w:r w:rsidRPr="004834EF">
        <w:rPr>
          <w:rStyle w:val="21"/>
          <w:b/>
          <w:bCs/>
          <w:color w:val="000000"/>
          <w:sz w:val="28"/>
          <w:szCs w:val="28"/>
        </w:rPr>
        <w:t>(муниципальную) услугу</w:t>
      </w:r>
    </w:p>
    <w:p w:rsidR="00D36197" w:rsidRPr="004834EF" w:rsidRDefault="007359FF" w:rsidP="004834EF">
      <w:pPr>
        <w:pStyle w:val="51"/>
        <w:shd w:val="clear" w:color="auto" w:fill="auto"/>
        <w:spacing w:before="0"/>
        <w:ind w:left="709" w:right="20"/>
        <w:rPr>
          <w:sz w:val="28"/>
          <w:szCs w:val="28"/>
        </w:rPr>
      </w:pPr>
      <w:r w:rsidRPr="004834EF">
        <w:rPr>
          <w:rStyle w:val="52"/>
          <w:i w:val="0"/>
          <w:iCs w:val="0"/>
          <w:color w:val="000000"/>
          <w:sz w:val="28"/>
          <w:szCs w:val="28"/>
        </w:rPr>
        <w:t>Муниципальная</w:t>
      </w:r>
      <w:r w:rsidR="00D36197" w:rsidRPr="004834EF">
        <w:rPr>
          <w:rStyle w:val="52"/>
          <w:i w:val="0"/>
          <w:iCs w:val="0"/>
          <w:color w:val="000000"/>
          <w:sz w:val="28"/>
          <w:szCs w:val="28"/>
        </w:rPr>
        <w:t xml:space="preserve"> услуга предост</w:t>
      </w:r>
      <w:r w:rsidRPr="004834EF">
        <w:rPr>
          <w:rStyle w:val="52"/>
          <w:i w:val="0"/>
          <w:iCs w:val="0"/>
          <w:color w:val="000000"/>
          <w:sz w:val="28"/>
          <w:szCs w:val="28"/>
        </w:rPr>
        <w:t>авляется Уполномоченным органом – Администрацией г. Белогорск.</w:t>
      </w:r>
    </w:p>
    <w:p w:rsidR="00D36197" w:rsidRPr="004834EF" w:rsidRDefault="00D36197" w:rsidP="004834EF">
      <w:pPr>
        <w:pStyle w:val="a6"/>
        <w:numPr>
          <w:ilvl w:val="0"/>
          <w:numId w:val="4"/>
        </w:numPr>
        <w:shd w:val="clear" w:color="auto" w:fill="auto"/>
        <w:tabs>
          <w:tab w:val="left" w:pos="709"/>
        </w:tabs>
        <w:spacing w:before="0" w:line="322" w:lineRule="exact"/>
        <w:ind w:left="20" w:hanging="20"/>
        <w:rPr>
          <w:sz w:val="28"/>
          <w:szCs w:val="28"/>
        </w:rPr>
      </w:pPr>
      <w:r w:rsidRPr="004834EF">
        <w:rPr>
          <w:rStyle w:val="10"/>
          <w:color w:val="000000"/>
          <w:sz w:val="28"/>
          <w:szCs w:val="28"/>
        </w:rPr>
        <w:t>Состав заявителей.</w:t>
      </w:r>
    </w:p>
    <w:p w:rsidR="00D36197" w:rsidRPr="004834EF" w:rsidRDefault="00D36197" w:rsidP="004834EF">
      <w:pPr>
        <w:pStyle w:val="a6"/>
        <w:shd w:val="clear" w:color="auto" w:fill="auto"/>
        <w:spacing w:before="0" w:line="322" w:lineRule="exact"/>
        <w:ind w:left="20" w:firstLine="680"/>
        <w:rPr>
          <w:sz w:val="28"/>
          <w:szCs w:val="28"/>
        </w:rPr>
      </w:pPr>
      <w:r w:rsidRPr="004834EF">
        <w:rPr>
          <w:rStyle w:val="10"/>
          <w:color w:val="000000"/>
          <w:sz w:val="28"/>
          <w:szCs w:val="28"/>
        </w:rPr>
        <w:t>Заявителями при обращении за получением услуги являются застройщики.</w:t>
      </w:r>
    </w:p>
    <w:p w:rsidR="00D36197" w:rsidRPr="004834EF" w:rsidRDefault="00D36197" w:rsidP="004834EF">
      <w:pPr>
        <w:pStyle w:val="a6"/>
        <w:shd w:val="clear" w:color="auto" w:fill="auto"/>
        <w:spacing w:before="0" w:after="296" w:line="322" w:lineRule="exact"/>
        <w:ind w:left="709" w:right="20" w:hanging="9"/>
        <w:rPr>
          <w:sz w:val="28"/>
          <w:szCs w:val="28"/>
        </w:rPr>
      </w:pPr>
      <w:r w:rsidRPr="004834EF">
        <w:rPr>
          <w:rStyle w:val="10"/>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36197" w:rsidRPr="004834EF" w:rsidRDefault="00D36197" w:rsidP="004834EF">
      <w:pPr>
        <w:pStyle w:val="210"/>
        <w:shd w:val="clear" w:color="auto" w:fill="auto"/>
        <w:spacing w:after="304"/>
        <w:ind w:left="709" w:right="20" w:hanging="20"/>
        <w:rPr>
          <w:sz w:val="28"/>
          <w:szCs w:val="28"/>
        </w:rPr>
      </w:pPr>
      <w:r w:rsidRPr="004834EF">
        <w:rPr>
          <w:rStyle w:val="21"/>
          <w:b/>
          <w:bCs/>
          <w:color w:val="000000"/>
          <w:sz w:val="28"/>
          <w:szCs w:val="28"/>
        </w:rPr>
        <w:t xml:space="preserve">Нормативные правовые акты, регулирующие предоставление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D36197" w:rsidRPr="004834EF" w:rsidRDefault="00D36197" w:rsidP="004834EF">
      <w:pPr>
        <w:pStyle w:val="a6"/>
        <w:numPr>
          <w:ilvl w:val="0"/>
          <w:numId w:val="4"/>
        </w:numPr>
        <w:shd w:val="clear" w:color="auto" w:fill="auto"/>
        <w:tabs>
          <w:tab w:val="left" w:pos="709"/>
        </w:tabs>
        <w:spacing w:before="0" w:after="300" w:line="322" w:lineRule="exact"/>
        <w:ind w:left="709" w:right="20" w:hanging="709"/>
        <w:rPr>
          <w:sz w:val="28"/>
          <w:szCs w:val="28"/>
        </w:rPr>
      </w:pPr>
      <w:r w:rsidRPr="004834EF">
        <w:rPr>
          <w:rStyle w:val="10"/>
          <w:color w:val="000000"/>
          <w:sz w:val="28"/>
          <w:szCs w:val="28"/>
        </w:rPr>
        <w:t xml:space="preserve">Перечень нормативных правовых актов, регулирующих предоставление </w:t>
      </w:r>
      <w:r w:rsidR="009F78E3" w:rsidRPr="004834EF">
        <w:rPr>
          <w:rStyle w:val="10"/>
          <w:color w:val="000000"/>
          <w:sz w:val="28"/>
          <w:szCs w:val="28"/>
        </w:rPr>
        <w:t>муниципальной</w:t>
      </w:r>
      <w:r w:rsidRPr="004834EF">
        <w:rPr>
          <w:rStyle w:val="10"/>
          <w:color w:val="000000"/>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36197" w:rsidRPr="004834EF" w:rsidRDefault="00D36197" w:rsidP="004834EF">
      <w:pPr>
        <w:pStyle w:val="210"/>
        <w:shd w:val="clear" w:color="auto" w:fill="auto"/>
        <w:spacing w:after="0" w:line="322" w:lineRule="exact"/>
        <w:ind w:left="709" w:right="500" w:firstLine="0"/>
        <w:rPr>
          <w:sz w:val="28"/>
          <w:szCs w:val="28"/>
        </w:rPr>
      </w:pPr>
      <w:r w:rsidRPr="004834EF">
        <w:rPr>
          <w:rStyle w:val="21"/>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и услуг, которые являются необходимыми и обязательными для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w:t>
      </w:r>
    </w:p>
    <w:p w:rsidR="00D36197" w:rsidRPr="004834EF" w:rsidRDefault="00D36197" w:rsidP="004834EF">
      <w:pPr>
        <w:pStyle w:val="210"/>
        <w:shd w:val="clear" w:color="auto" w:fill="auto"/>
        <w:spacing w:after="301" w:line="270" w:lineRule="exact"/>
        <w:ind w:left="709" w:firstLine="0"/>
        <w:rPr>
          <w:sz w:val="28"/>
          <w:szCs w:val="28"/>
        </w:rPr>
      </w:pPr>
      <w:r w:rsidRPr="004834EF">
        <w:rPr>
          <w:rStyle w:val="21"/>
          <w:b/>
          <w:bCs/>
          <w:color w:val="000000"/>
          <w:sz w:val="28"/>
          <w:szCs w:val="28"/>
        </w:rPr>
        <w:t>представления</w:t>
      </w:r>
    </w:p>
    <w:p w:rsidR="00D36197" w:rsidRPr="004834EF" w:rsidRDefault="00D36197" w:rsidP="004834EF">
      <w:pPr>
        <w:pStyle w:val="a6"/>
        <w:numPr>
          <w:ilvl w:val="0"/>
          <w:numId w:val="4"/>
        </w:numPr>
        <w:shd w:val="clear" w:color="auto" w:fill="auto"/>
        <w:tabs>
          <w:tab w:val="left" w:pos="1211"/>
        </w:tabs>
        <w:spacing w:before="0" w:line="322" w:lineRule="exact"/>
        <w:ind w:left="709" w:right="20" w:hanging="709"/>
        <w:rPr>
          <w:sz w:val="28"/>
          <w:szCs w:val="28"/>
        </w:rPr>
      </w:pPr>
      <w:r w:rsidRPr="004834EF">
        <w:rPr>
          <w:rStyle w:val="10"/>
          <w:color w:val="000000"/>
          <w:sz w:val="28"/>
          <w:szCs w:val="28"/>
        </w:rPr>
        <w:t xml:space="preserve">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w:t>
      </w:r>
      <w:r w:rsidRPr="004834EF">
        <w:rPr>
          <w:rStyle w:val="10"/>
          <w:color w:val="000000"/>
          <w:sz w:val="28"/>
          <w:szCs w:val="28"/>
        </w:rPr>
        <w:lastRenderedPageBreak/>
        <w:t>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36197" w:rsidRPr="004834EF" w:rsidRDefault="00D36197" w:rsidP="00D61398">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в электронной форме посредством федеральной государственной информационной системы "Единый портал государственных и мун</w:t>
      </w:r>
      <w:r w:rsidRPr="00890E0E">
        <w:rPr>
          <w:color w:val="000000"/>
          <w:sz w:val="28"/>
          <w:szCs w:val="28"/>
        </w:rPr>
        <w:t>ици</w:t>
      </w:r>
      <w:r w:rsidRPr="004834EF">
        <w:rPr>
          <w:rStyle w:val="10"/>
          <w:color w:val="000000"/>
          <w:sz w:val="28"/>
          <w:szCs w:val="28"/>
        </w:rPr>
        <w:t>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90E0E" w:rsidRDefault="00D36197" w:rsidP="00890E0E">
      <w:pPr>
        <w:pStyle w:val="a6"/>
        <w:shd w:val="clear" w:color="auto" w:fill="auto"/>
        <w:tabs>
          <w:tab w:val="right" w:pos="4954"/>
          <w:tab w:val="right" w:pos="9979"/>
        </w:tabs>
        <w:spacing w:before="0" w:line="322" w:lineRule="exact"/>
        <w:ind w:left="709" w:right="20"/>
        <w:rPr>
          <w:rStyle w:val="10"/>
          <w:color w:val="000000"/>
          <w:sz w:val="28"/>
          <w:szCs w:val="28"/>
        </w:rPr>
      </w:pPr>
      <w:r w:rsidRPr="004834EF">
        <w:rPr>
          <w:rStyle w:val="10"/>
          <w:color w:val="000000"/>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2D3328" w:rsidRPr="004834EF">
        <w:rPr>
          <w:rStyle w:val="10"/>
          <w:color w:val="000000"/>
          <w:sz w:val="28"/>
          <w:szCs w:val="28"/>
        </w:rPr>
        <w:t xml:space="preserve"> </w:t>
      </w:r>
      <w:r w:rsidRPr="004834EF">
        <w:rPr>
          <w:rStyle w:val="10"/>
          <w:color w:val="000000"/>
          <w:sz w:val="28"/>
          <w:szCs w:val="28"/>
        </w:rPr>
        <w:t>обеспечивающей</w:t>
      </w:r>
    </w:p>
    <w:p w:rsidR="00D36197" w:rsidRPr="004834EF" w:rsidRDefault="00D36197" w:rsidP="00890E0E">
      <w:pPr>
        <w:pStyle w:val="a6"/>
        <w:shd w:val="clear" w:color="auto" w:fill="auto"/>
        <w:tabs>
          <w:tab w:val="right" w:pos="4954"/>
          <w:tab w:val="right" w:pos="9979"/>
        </w:tabs>
        <w:spacing w:before="0" w:line="322" w:lineRule="exact"/>
        <w:ind w:left="709" w:right="20"/>
        <w:rPr>
          <w:sz w:val="28"/>
          <w:szCs w:val="28"/>
        </w:rPr>
      </w:pPr>
      <w:r w:rsidRPr="004834EF">
        <w:rPr>
          <w:rStyle w:val="10"/>
          <w:color w:val="000000"/>
          <w:sz w:val="28"/>
          <w:szCs w:val="28"/>
        </w:rPr>
        <w:t>информационно-технологическое</w:t>
      </w:r>
      <w:r w:rsidR="00890E0E">
        <w:rPr>
          <w:rStyle w:val="10"/>
          <w:color w:val="000000"/>
          <w:sz w:val="28"/>
          <w:szCs w:val="28"/>
        </w:rPr>
        <w:t xml:space="preserve"> </w:t>
      </w:r>
      <w:r w:rsidRPr="004834EF">
        <w:rPr>
          <w:rStyle w:val="10"/>
          <w:color w:val="000000"/>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w:t>
      </w:r>
      <w:r w:rsidRPr="004834EF">
        <w:rPr>
          <w:rStyle w:val="10"/>
          <w:color w:val="000000"/>
          <w:sz w:val="28"/>
          <w:szCs w:val="28"/>
        </w:rPr>
        <w:lastRenderedPageBreak/>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890E0E">
        <w:rPr>
          <w:rStyle w:val="10"/>
          <w:color w:val="000000"/>
          <w:sz w:val="28"/>
          <w:szCs w:val="28"/>
        </w:rPr>
        <w:t xml:space="preserve">.06.2012 </w:t>
      </w:r>
      <w:r w:rsidRPr="004834EF">
        <w:rPr>
          <w:rStyle w:val="10"/>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890E0E">
        <w:rPr>
          <w:rStyle w:val="10"/>
          <w:color w:val="000000"/>
          <w:sz w:val="28"/>
          <w:szCs w:val="28"/>
        </w:rPr>
        <w:t xml:space="preserve">.12.2012 </w:t>
      </w:r>
      <w:r w:rsidRPr="004834EF">
        <w:rPr>
          <w:rStyle w:val="10"/>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в)</w:t>
      </w:r>
      <w:r w:rsidRPr="004834EF">
        <w:rPr>
          <w:rStyle w:val="10"/>
          <w:color w:val="000000"/>
          <w:sz w:val="28"/>
          <w:szCs w:val="28"/>
        </w:rPr>
        <w:tab/>
        <w:t xml:space="preserve">на бумажном носителе посредством обращения в уполномоченный орган государственной власти, орган местного самоуправления через </w:t>
      </w:r>
      <w:r w:rsidRPr="004834EF">
        <w:rPr>
          <w:rStyle w:val="10"/>
          <w:color w:val="000000"/>
          <w:sz w:val="28"/>
          <w:szCs w:val="28"/>
        </w:rPr>
        <w:lastRenderedPageBreak/>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00890E0E">
        <w:rPr>
          <w:rStyle w:val="10"/>
          <w:color w:val="000000"/>
          <w:sz w:val="28"/>
          <w:szCs w:val="28"/>
        </w:rPr>
        <w:t xml:space="preserve">.09.2011 </w:t>
      </w:r>
      <w:r w:rsidRPr="004834EF">
        <w:rPr>
          <w:rStyle w:val="10"/>
          <w:color w:val="000000"/>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t>в электронной форме посредством единой информационной системы жил</w:t>
      </w:r>
      <w:r w:rsidRPr="004834EF">
        <w:rPr>
          <w:color w:val="000000"/>
          <w:sz w:val="28"/>
          <w:szCs w:val="28"/>
        </w:rPr>
        <w:t>ищн</w:t>
      </w:r>
      <w:r w:rsidRPr="004834EF">
        <w:rPr>
          <w:rStyle w:val="10"/>
          <w:color w:val="000000"/>
          <w:sz w:val="28"/>
          <w:szCs w:val="28"/>
        </w:rPr>
        <w:t>ого строительства.</w:t>
      </w:r>
    </w:p>
    <w:p w:rsidR="00D36197" w:rsidRPr="004834EF" w:rsidRDefault="00D36197" w:rsidP="004834EF">
      <w:pPr>
        <w:pStyle w:val="a6"/>
        <w:shd w:val="clear" w:color="auto" w:fill="auto"/>
        <w:spacing w:before="0" w:after="300" w:line="322" w:lineRule="exact"/>
        <w:ind w:left="709" w:right="20"/>
        <w:rPr>
          <w:sz w:val="28"/>
          <w:szCs w:val="28"/>
        </w:rPr>
      </w:pPr>
      <w:r w:rsidRPr="004834EF">
        <w:rPr>
          <w:rStyle w:val="10"/>
          <w:color w:val="000000"/>
          <w:sz w:val="28"/>
          <w:szCs w:val="28"/>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4834EF">
        <w:rPr>
          <w:color w:val="000000"/>
          <w:sz w:val="28"/>
          <w:szCs w:val="28"/>
        </w:rPr>
        <w:t>ищ</w:t>
      </w:r>
      <w:r w:rsidRPr="004834EF">
        <w:rPr>
          <w:rStyle w:val="10"/>
          <w:color w:val="000000"/>
          <w:sz w:val="28"/>
          <w:szCs w:val="28"/>
        </w:rPr>
        <w:t>ного строительства.</w:t>
      </w:r>
    </w:p>
    <w:p w:rsidR="00D36197" w:rsidRPr="004834EF" w:rsidRDefault="00D36197" w:rsidP="004834EF">
      <w:pPr>
        <w:pStyle w:val="210"/>
        <w:shd w:val="clear" w:color="auto" w:fill="auto"/>
        <w:spacing w:after="300" w:line="322" w:lineRule="exact"/>
        <w:ind w:left="709" w:firstLine="0"/>
        <w:rPr>
          <w:sz w:val="28"/>
          <w:szCs w:val="28"/>
        </w:rPr>
      </w:pPr>
      <w:r w:rsidRPr="004834EF">
        <w:rPr>
          <w:rStyle w:val="21"/>
          <w:b/>
          <w:bCs/>
          <w:color w:val="000000"/>
          <w:sz w:val="28"/>
          <w:szCs w:val="28"/>
        </w:rPr>
        <w:t xml:space="preserve">Иные требования, в том числе учитывающие особенности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в многофункциональных центрах, особенности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по экстерриториальному принципу и особенности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в электронной форме</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r>
      <w:r w:rsidRPr="004834EF">
        <w:rPr>
          <w:rStyle w:val="10"/>
          <w:color w:val="000000"/>
          <w:sz w:val="28"/>
          <w:szCs w:val="28"/>
          <w:lang w:val="en-US" w:eastAsia="en-US"/>
        </w:rPr>
        <w:t>xml</w:t>
      </w:r>
      <w:r w:rsidRPr="004834EF">
        <w:rPr>
          <w:rStyle w:val="10"/>
          <w:color w:val="000000"/>
          <w:sz w:val="28"/>
          <w:szCs w:val="28"/>
          <w:lang w:eastAsia="en-US"/>
        </w:rPr>
        <w:t xml:space="preserve"> </w:t>
      </w:r>
      <w:r w:rsidRPr="004834EF">
        <w:rPr>
          <w:rStyle w:val="10"/>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834EF">
        <w:rPr>
          <w:rStyle w:val="10"/>
          <w:color w:val="000000"/>
          <w:sz w:val="28"/>
          <w:szCs w:val="28"/>
          <w:lang w:val="en-US" w:eastAsia="en-US"/>
        </w:rPr>
        <w:t>xml</w:t>
      </w:r>
      <w:r w:rsidRPr="004834EF">
        <w:rPr>
          <w:rStyle w:val="10"/>
          <w:color w:val="000000"/>
          <w:sz w:val="28"/>
          <w:szCs w:val="28"/>
          <w:lang w:eastAsia="en-US"/>
        </w:rPr>
        <w:t>;</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r>
      <w:r w:rsidRPr="004834EF">
        <w:rPr>
          <w:rStyle w:val="10"/>
          <w:color w:val="000000"/>
          <w:sz w:val="28"/>
          <w:szCs w:val="28"/>
          <w:lang w:val="en-US" w:eastAsia="en-US"/>
        </w:rPr>
        <w:t>doc</w:t>
      </w:r>
      <w:r w:rsidRPr="004834EF">
        <w:rPr>
          <w:rStyle w:val="10"/>
          <w:color w:val="000000"/>
          <w:sz w:val="28"/>
          <w:szCs w:val="28"/>
          <w:lang w:eastAsia="en-US"/>
        </w:rPr>
        <w:t xml:space="preserve">, </w:t>
      </w:r>
      <w:r w:rsidRPr="004834EF">
        <w:rPr>
          <w:rStyle w:val="10"/>
          <w:color w:val="000000"/>
          <w:sz w:val="28"/>
          <w:szCs w:val="28"/>
          <w:lang w:val="en-US" w:eastAsia="en-US"/>
        </w:rPr>
        <w:t>docx</w:t>
      </w:r>
      <w:r w:rsidRPr="004834EF">
        <w:rPr>
          <w:rStyle w:val="10"/>
          <w:color w:val="000000"/>
          <w:sz w:val="28"/>
          <w:szCs w:val="28"/>
          <w:lang w:eastAsia="en-US"/>
        </w:rPr>
        <w:t xml:space="preserve">, </w:t>
      </w:r>
      <w:r w:rsidRPr="004834EF">
        <w:rPr>
          <w:rStyle w:val="10"/>
          <w:color w:val="000000"/>
          <w:sz w:val="28"/>
          <w:szCs w:val="28"/>
          <w:lang w:val="en-US" w:eastAsia="en-US"/>
        </w:rPr>
        <w:t>odt</w:t>
      </w:r>
      <w:r w:rsidRPr="004834EF">
        <w:rPr>
          <w:rStyle w:val="10"/>
          <w:color w:val="000000"/>
          <w:sz w:val="28"/>
          <w:szCs w:val="28"/>
          <w:lang w:eastAsia="en-US"/>
        </w:rPr>
        <w:t xml:space="preserve"> </w:t>
      </w:r>
      <w:r w:rsidRPr="004834EF">
        <w:rPr>
          <w:rStyle w:val="10"/>
          <w:color w:val="00000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D36197" w:rsidRPr="004834EF" w:rsidRDefault="00D36197" w:rsidP="004834EF">
      <w:pPr>
        <w:pStyle w:val="a6"/>
        <w:shd w:val="clear" w:color="auto" w:fill="auto"/>
        <w:tabs>
          <w:tab w:val="left" w:pos="709"/>
        </w:tabs>
        <w:spacing w:before="0" w:line="322" w:lineRule="exact"/>
        <w:ind w:left="20" w:hanging="20"/>
        <w:rPr>
          <w:sz w:val="28"/>
          <w:szCs w:val="28"/>
        </w:rPr>
      </w:pPr>
      <w:r w:rsidRPr="004834EF">
        <w:rPr>
          <w:rStyle w:val="10"/>
          <w:color w:val="000000"/>
          <w:sz w:val="28"/>
          <w:szCs w:val="28"/>
        </w:rPr>
        <w:t>в)</w:t>
      </w:r>
      <w:r w:rsidRPr="004834EF">
        <w:rPr>
          <w:rStyle w:val="10"/>
          <w:color w:val="000000"/>
          <w:sz w:val="28"/>
          <w:szCs w:val="28"/>
        </w:rPr>
        <w:tab/>
      </w:r>
      <w:r w:rsidRPr="004834EF">
        <w:rPr>
          <w:rStyle w:val="10"/>
          <w:color w:val="000000"/>
          <w:sz w:val="28"/>
          <w:szCs w:val="28"/>
          <w:lang w:val="en-US" w:eastAsia="en-US"/>
        </w:rPr>
        <w:t>xls</w:t>
      </w:r>
      <w:r w:rsidRPr="004834EF">
        <w:rPr>
          <w:rStyle w:val="10"/>
          <w:color w:val="000000"/>
          <w:sz w:val="28"/>
          <w:szCs w:val="28"/>
          <w:lang w:eastAsia="en-US"/>
        </w:rPr>
        <w:t xml:space="preserve">, </w:t>
      </w:r>
      <w:r w:rsidRPr="004834EF">
        <w:rPr>
          <w:rStyle w:val="10"/>
          <w:color w:val="000000"/>
          <w:sz w:val="28"/>
          <w:szCs w:val="28"/>
          <w:lang w:val="en-US" w:eastAsia="en-US"/>
        </w:rPr>
        <w:t>xlsx</w:t>
      </w:r>
      <w:r w:rsidRPr="004834EF">
        <w:rPr>
          <w:rStyle w:val="10"/>
          <w:color w:val="000000"/>
          <w:sz w:val="28"/>
          <w:szCs w:val="28"/>
          <w:lang w:eastAsia="en-US"/>
        </w:rPr>
        <w:t xml:space="preserve">, </w:t>
      </w:r>
      <w:r w:rsidRPr="004834EF">
        <w:rPr>
          <w:rStyle w:val="10"/>
          <w:color w:val="000000"/>
          <w:sz w:val="28"/>
          <w:szCs w:val="28"/>
          <w:lang w:val="en-US" w:eastAsia="en-US"/>
        </w:rPr>
        <w:t>ods</w:t>
      </w:r>
      <w:r w:rsidRPr="004834EF">
        <w:rPr>
          <w:rStyle w:val="10"/>
          <w:color w:val="000000"/>
          <w:sz w:val="28"/>
          <w:szCs w:val="28"/>
          <w:lang w:eastAsia="en-US"/>
        </w:rPr>
        <w:t xml:space="preserve"> </w:t>
      </w:r>
      <w:r w:rsidRPr="004834EF">
        <w:rPr>
          <w:rStyle w:val="10"/>
          <w:color w:val="000000"/>
          <w:sz w:val="28"/>
          <w:szCs w:val="28"/>
        </w:rPr>
        <w:t>- для документов, содержащих расчеты;</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r>
      <w:r w:rsidRPr="004834EF">
        <w:rPr>
          <w:rStyle w:val="10"/>
          <w:color w:val="000000"/>
          <w:sz w:val="28"/>
          <w:szCs w:val="28"/>
          <w:lang w:val="en-US" w:eastAsia="en-US"/>
        </w:rPr>
        <w:t>pdf</w:t>
      </w:r>
      <w:r w:rsidRPr="004834EF">
        <w:rPr>
          <w:rStyle w:val="10"/>
          <w:color w:val="000000"/>
          <w:sz w:val="28"/>
          <w:szCs w:val="28"/>
          <w:lang w:eastAsia="en-US"/>
        </w:rPr>
        <w:t xml:space="preserve">, </w:t>
      </w:r>
      <w:r w:rsidRPr="004834EF">
        <w:rPr>
          <w:rStyle w:val="10"/>
          <w:color w:val="000000"/>
          <w:sz w:val="28"/>
          <w:szCs w:val="28"/>
          <w:lang w:val="en-US" w:eastAsia="en-US"/>
        </w:rPr>
        <w:t>jpg</w:t>
      </w:r>
      <w:r w:rsidRPr="004834EF">
        <w:rPr>
          <w:rStyle w:val="10"/>
          <w:color w:val="000000"/>
          <w:sz w:val="28"/>
          <w:szCs w:val="28"/>
          <w:lang w:eastAsia="en-US"/>
        </w:rPr>
        <w:t xml:space="preserve">, </w:t>
      </w:r>
      <w:r w:rsidRPr="004834EF">
        <w:rPr>
          <w:rStyle w:val="10"/>
          <w:color w:val="000000"/>
          <w:sz w:val="28"/>
          <w:szCs w:val="28"/>
          <w:lang w:val="en-US" w:eastAsia="en-US"/>
        </w:rPr>
        <w:t>jpeg</w:t>
      </w:r>
      <w:r w:rsidRPr="004834EF">
        <w:rPr>
          <w:rStyle w:val="10"/>
          <w:color w:val="000000"/>
          <w:sz w:val="28"/>
          <w:szCs w:val="28"/>
          <w:lang w:eastAsia="en-US"/>
        </w:rPr>
        <w:t xml:space="preserve">, </w:t>
      </w:r>
      <w:r w:rsidRPr="004834EF">
        <w:rPr>
          <w:rStyle w:val="10"/>
          <w:color w:val="000000"/>
          <w:sz w:val="28"/>
          <w:szCs w:val="28"/>
          <w:lang w:val="en-US" w:eastAsia="en-US"/>
        </w:rPr>
        <w:t>png</w:t>
      </w:r>
      <w:r w:rsidRPr="004834EF">
        <w:rPr>
          <w:rStyle w:val="10"/>
          <w:color w:val="000000"/>
          <w:sz w:val="28"/>
          <w:szCs w:val="28"/>
          <w:lang w:eastAsia="en-US"/>
        </w:rPr>
        <w:t xml:space="preserve">, </w:t>
      </w:r>
      <w:r w:rsidRPr="004834EF">
        <w:rPr>
          <w:rStyle w:val="10"/>
          <w:color w:val="000000"/>
          <w:sz w:val="28"/>
          <w:szCs w:val="28"/>
          <w:lang w:val="en-US" w:eastAsia="en-US"/>
        </w:rPr>
        <w:t>bmp</w:t>
      </w:r>
      <w:r w:rsidRPr="004834EF">
        <w:rPr>
          <w:rStyle w:val="10"/>
          <w:color w:val="000000"/>
          <w:sz w:val="28"/>
          <w:szCs w:val="28"/>
          <w:lang w:eastAsia="en-US"/>
        </w:rPr>
        <w:t xml:space="preserve">, </w:t>
      </w:r>
      <w:r w:rsidRPr="004834EF">
        <w:rPr>
          <w:rStyle w:val="10"/>
          <w:color w:val="000000"/>
          <w:sz w:val="28"/>
          <w:szCs w:val="28"/>
          <w:lang w:val="en-US" w:eastAsia="en-US"/>
        </w:rPr>
        <w:t>tiff</w:t>
      </w:r>
      <w:r w:rsidRPr="004834EF">
        <w:rPr>
          <w:rStyle w:val="10"/>
          <w:color w:val="000000"/>
          <w:sz w:val="28"/>
          <w:szCs w:val="28"/>
          <w:lang w:eastAsia="en-US"/>
        </w:rPr>
        <w:t xml:space="preserve"> - </w:t>
      </w:r>
      <w:r w:rsidRPr="004834EF">
        <w:rPr>
          <w:rStyle w:val="10"/>
          <w:color w:val="000000"/>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6197" w:rsidRPr="004834EF" w:rsidRDefault="00D36197" w:rsidP="004834EF">
      <w:pPr>
        <w:pStyle w:val="a6"/>
        <w:shd w:val="clear" w:color="auto" w:fill="auto"/>
        <w:tabs>
          <w:tab w:val="left" w:pos="709"/>
        </w:tabs>
        <w:spacing w:before="0" w:line="322" w:lineRule="exact"/>
        <w:ind w:left="20" w:hanging="20"/>
        <w:rPr>
          <w:sz w:val="28"/>
          <w:szCs w:val="28"/>
        </w:rPr>
      </w:pPr>
      <w:r w:rsidRPr="004834EF">
        <w:rPr>
          <w:rStyle w:val="10"/>
          <w:color w:val="000000"/>
          <w:sz w:val="28"/>
          <w:szCs w:val="28"/>
        </w:rPr>
        <w:t>д)</w:t>
      </w:r>
      <w:r w:rsidRPr="004834EF">
        <w:rPr>
          <w:rStyle w:val="10"/>
          <w:color w:val="000000"/>
          <w:sz w:val="28"/>
          <w:szCs w:val="28"/>
        </w:rPr>
        <w:tab/>
      </w:r>
      <w:r w:rsidRPr="004834EF">
        <w:rPr>
          <w:rStyle w:val="10"/>
          <w:color w:val="000000"/>
          <w:sz w:val="28"/>
          <w:szCs w:val="28"/>
          <w:lang w:val="en-US" w:eastAsia="en-US"/>
        </w:rPr>
        <w:t>zip</w:t>
      </w:r>
      <w:r w:rsidRPr="004834EF">
        <w:rPr>
          <w:rStyle w:val="10"/>
          <w:color w:val="000000"/>
          <w:sz w:val="28"/>
          <w:szCs w:val="28"/>
          <w:lang w:eastAsia="en-US"/>
        </w:rPr>
        <w:t xml:space="preserve">, </w:t>
      </w:r>
      <w:r w:rsidRPr="004834EF">
        <w:rPr>
          <w:rStyle w:val="10"/>
          <w:color w:val="000000"/>
          <w:sz w:val="28"/>
          <w:szCs w:val="28"/>
          <w:lang w:val="en-US" w:eastAsia="en-US"/>
        </w:rPr>
        <w:t>rar</w:t>
      </w:r>
      <w:r w:rsidRPr="004834EF">
        <w:rPr>
          <w:rStyle w:val="10"/>
          <w:color w:val="000000"/>
          <w:sz w:val="28"/>
          <w:szCs w:val="28"/>
          <w:lang w:eastAsia="en-US"/>
        </w:rPr>
        <w:t xml:space="preserve"> </w:t>
      </w:r>
      <w:r w:rsidRPr="004834EF">
        <w:rPr>
          <w:rStyle w:val="10"/>
          <w:color w:val="000000"/>
          <w:sz w:val="28"/>
          <w:szCs w:val="28"/>
        </w:rPr>
        <w:t>- для сжатых документов в один файл;</w:t>
      </w:r>
    </w:p>
    <w:p w:rsidR="00D36197" w:rsidRPr="004834EF" w:rsidRDefault="00D36197" w:rsidP="004834EF">
      <w:pPr>
        <w:pStyle w:val="a6"/>
        <w:shd w:val="clear" w:color="auto" w:fill="auto"/>
        <w:tabs>
          <w:tab w:val="left" w:pos="709"/>
        </w:tabs>
        <w:spacing w:before="0" w:line="322" w:lineRule="exact"/>
        <w:ind w:left="20" w:right="20" w:hanging="20"/>
        <w:rPr>
          <w:sz w:val="28"/>
          <w:szCs w:val="28"/>
        </w:rPr>
      </w:pPr>
      <w:r w:rsidRPr="004834EF">
        <w:rPr>
          <w:rStyle w:val="10"/>
          <w:color w:val="000000"/>
          <w:sz w:val="28"/>
          <w:szCs w:val="28"/>
        </w:rPr>
        <w:t>е)</w:t>
      </w:r>
      <w:r w:rsidRPr="004834EF">
        <w:rPr>
          <w:rStyle w:val="10"/>
          <w:color w:val="000000"/>
          <w:sz w:val="28"/>
          <w:szCs w:val="28"/>
        </w:rPr>
        <w:tab/>
      </w:r>
      <w:r w:rsidRPr="004834EF">
        <w:rPr>
          <w:rStyle w:val="10"/>
          <w:color w:val="000000"/>
          <w:sz w:val="28"/>
          <w:szCs w:val="28"/>
          <w:lang w:val="en-US" w:eastAsia="en-US"/>
        </w:rPr>
        <w:t>sig</w:t>
      </w:r>
      <w:r w:rsidRPr="004834EF">
        <w:rPr>
          <w:rStyle w:val="10"/>
          <w:color w:val="000000"/>
          <w:sz w:val="28"/>
          <w:szCs w:val="28"/>
          <w:lang w:eastAsia="en-US"/>
        </w:rPr>
        <w:t xml:space="preserve"> </w:t>
      </w:r>
      <w:r w:rsidRPr="004834EF">
        <w:rPr>
          <w:rStyle w:val="10"/>
          <w:color w:val="000000"/>
          <w:sz w:val="28"/>
          <w:szCs w:val="28"/>
        </w:rPr>
        <w:t xml:space="preserve">- для открепленной усиленной квалифицированной электронной </w:t>
      </w:r>
      <w:r w:rsidRPr="004834EF">
        <w:rPr>
          <w:rStyle w:val="10"/>
          <w:color w:val="000000"/>
          <w:sz w:val="28"/>
          <w:szCs w:val="28"/>
        </w:rPr>
        <w:lastRenderedPageBreak/>
        <w:t>подписи.</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834EF">
        <w:rPr>
          <w:rStyle w:val="10"/>
          <w:color w:val="000000"/>
          <w:sz w:val="28"/>
          <w:szCs w:val="28"/>
          <w:lang w:val="en-US" w:eastAsia="en-US"/>
        </w:rPr>
        <w:t>dpi</w:t>
      </w:r>
      <w:r w:rsidRPr="004834EF">
        <w:rPr>
          <w:rStyle w:val="10"/>
          <w:color w:val="000000"/>
          <w:sz w:val="28"/>
          <w:szCs w:val="28"/>
          <w:lang w:eastAsia="en-US"/>
        </w:rPr>
        <w:t xml:space="preserve"> </w:t>
      </w:r>
      <w:r w:rsidRPr="004834EF">
        <w:rPr>
          <w:rStyle w:val="10"/>
          <w:color w:val="000000"/>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"черно-белый" (при отсутствии в документе графических изображений и (или) цветного текста);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"оттенки серого" (при наличии в документе графических изображений, отличных от цветного графического изображения);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возможность идентифицировать документ и количество листов в документе;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Документы, подлежащие представлению в форматах </w:t>
      </w:r>
      <w:r w:rsidRPr="004834EF">
        <w:rPr>
          <w:rStyle w:val="10"/>
          <w:color w:val="000000"/>
          <w:sz w:val="28"/>
          <w:szCs w:val="28"/>
          <w:lang w:val="en-US" w:eastAsia="en-US"/>
        </w:rPr>
        <w:t>xls</w:t>
      </w:r>
      <w:r w:rsidRPr="004834EF">
        <w:rPr>
          <w:rStyle w:val="10"/>
          <w:color w:val="000000"/>
          <w:sz w:val="28"/>
          <w:szCs w:val="28"/>
          <w:lang w:eastAsia="en-US"/>
        </w:rPr>
        <w:t xml:space="preserve">, </w:t>
      </w:r>
      <w:r w:rsidRPr="004834EF">
        <w:rPr>
          <w:rStyle w:val="10"/>
          <w:color w:val="000000"/>
          <w:sz w:val="28"/>
          <w:szCs w:val="28"/>
          <w:lang w:val="en-US" w:eastAsia="en-US"/>
        </w:rPr>
        <w:t>xlsx</w:t>
      </w:r>
      <w:r w:rsidRPr="004834EF">
        <w:rPr>
          <w:rStyle w:val="10"/>
          <w:color w:val="000000"/>
          <w:sz w:val="28"/>
          <w:szCs w:val="28"/>
          <w:lang w:eastAsia="en-US"/>
        </w:rPr>
        <w:t xml:space="preserve"> </w:t>
      </w:r>
      <w:r w:rsidRPr="004834EF">
        <w:rPr>
          <w:rStyle w:val="10"/>
          <w:color w:val="000000"/>
          <w:sz w:val="28"/>
          <w:szCs w:val="28"/>
        </w:rPr>
        <w:t xml:space="preserve">или </w:t>
      </w:r>
      <w:r w:rsidRPr="004834EF">
        <w:rPr>
          <w:rStyle w:val="10"/>
          <w:color w:val="000000"/>
          <w:sz w:val="28"/>
          <w:szCs w:val="28"/>
          <w:lang w:val="en-US" w:eastAsia="en-US"/>
        </w:rPr>
        <w:t>ods</w:t>
      </w:r>
      <w:r w:rsidRPr="004834EF">
        <w:rPr>
          <w:rStyle w:val="10"/>
          <w:color w:val="000000"/>
          <w:sz w:val="28"/>
          <w:szCs w:val="28"/>
          <w:lang w:eastAsia="en-US"/>
        </w:rPr>
        <w:t xml:space="preserve">, </w:t>
      </w:r>
      <w:r w:rsidRPr="004834EF">
        <w:rPr>
          <w:rStyle w:val="10"/>
          <w:color w:val="000000"/>
          <w:sz w:val="28"/>
          <w:szCs w:val="28"/>
        </w:rPr>
        <w:t>формируются в виде отдельного документа, представляемого в электронной форме.</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A500A" w:rsidRDefault="00D36197" w:rsidP="00A44969">
      <w:pPr>
        <w:pStyle w:val="a6"/>
        <w:numPr>
          <w:ilvl w:val="0"/>
          <w:numId w:val="44"/>
        </w:numPr>
        <w:shd w:val="clear" w:color="auto" w:fill="auto"/>
        <w:tabs>
          <w:tab w:val="left" w:pos="709"/>
          <w:tab w:val="left" w:pos="993"/>
        </w:tabs>
        <w:spacing w:before="0" w:line="322" w:lineRule="exact"/>
        <w:ind w:left="357" w:hanging="357"/>
        <w:rPr>
          <w:sz w:val="28"/>
          <w:szCs w:val="28"/>
        </w:rPr>
      </w:pPr>
      <w:r w:rsidRPr="004834EF">
        <w:rPr>
          <w:rStyle w:val="10"/>
          <w:color w:val="000000"/>
          <w:sz w:val="28"/>
          <w:szCs w:val="28"/>
        </w:rPr>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A500A" w:rsidRDefault="00D36197" w:rsidP="00A44969">
      <w:pPr>
        <w:pStyle w:val="a6"/>
        <w:numPr>
          <w:ilvl w:val="0"/>
          <w:numId w:val="44"/>
        </w:numPr>
        <w:shd w:val="clear" w:color="auto" w:fill="auto"/>
        <w:tabs>
          <w:tab w:val="left" w:pos="709"/>
          <w:tab w:val="left" w:pos="993"/>
        </w:tabs>
        <w:spacing w:before="0" w:line="322" w:lineRule="exact"/>
        <w:ind w:left="357" w:hanging="357"/>
        <w:rPr>
          <w:sz w:val="28"/>
          <w:szCs w:val="28"/>
        </w:rPr>
      </w:pPr>
      <w:r w:rsidRPr="001A500A">
        <w:rPr>
          <w:rStyle w:val="10"/>
          <w:color w:val="000000"/>
          <w:sz w:val="28"/>
          <w:szCs w:val="28"/>
        </w:rPr>
        <w:t xml:space="preserve">документ, удостоверяющий личность заявителя или представителя заявителя, </w:t>
      </w:r>
      <w:r w:rsidRPr="001A500A">
        <w:rPr>
          <w:rStyle w:val="10"/>
          <w:color w:val="000000"/>
          <w:sz w:val="28"/>
          <w:szCs w:val="28"/>
        </w:rPr>
        <w:lastRenderedPageBreak/>
        <w:t>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500A" w:rsidRDefault="00D36197" w:rsidP="00A44969">
      <w:pPr>
        <w:pStyle w:val="a6"/>
        <w:numPr>
          <w:ilvl w:val="0"/>
          <w:numId w:val="44"/>
        </w:numPr>
        <w:shd w:val="clear" w:color="auto" w:fill="auto"/>
        <w:tabs>
          <w:tab w:val="left" w:pos="709"/>
          <w:tab w:val="left" w:pos="993"/>
        </w:tabs>
        <w:spacing w:before="0" w:line="322" w:lineRule="exact"/>
        <w:ind w:left="357" w:hanging="357"/>
        <w:rPr>
          <w:sz w:val="28"/>
          <w:szCs w:val="28"/>
        </w:rPr>
      </w:pPr>
      <w:r w:rsidRPr="001A500A">
        <w:rPr>
          <w:rStyle w:val="10"/>
          <w:color w:val="000000"/>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A500A" w:rsidRDefault="00D36197" w:rsidP="00A44969">
      <w:pPr>
        <w:pStyle w:val="a6"/>
        <w:numPr>
          <w:ilvl w:val="0"/>
          <w:numId w:val="44"/>
        </w:numPr>
        <w:shd w:val="clear" w:color="auto" w:fill="auto"/>
        <w:tabs>
          <w:tab w:val="left" w:pos="709"/>
          <w:tab w:val="left" w:pos="993"/>
        </w:tabs>
        <w:spacing w:before="0" w:line="322" w:lineRule="exact"/>
        <w:ind w:left="357" w:hanging="357"/>
        <w:rPr>
          <w:sz w:val="28"/>
          <w:szCs w:val="28"/>
        </w:rPr>
      </w:pPr>
      <w:r w:rsidRPr="001A500A">
        <w:rPr>
          <w:rStyle w:val="10"/>
          <w:color w:val="000000"/>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500A" w:rsidRDefault="00D36197" w:rsidP="00A44969">
      <w:pPr>
        <w:pStyle w:val="a6"/>
        <w:numPr>
          <w:ilvl w:val="0"/>
          <w:numId w:val="44"/>
        </w:numPr>
        <w:shd w:val="clear" w:color="auto" w:fill="auto"/>
        <w:tabs>
          <w:tab w:val="left" w:pos="709"/>
          <w:tab w:val="left" w:pos="993"/>
        </w:tabs>
        <w:spacing w:before="0" w:line="322" w:lineRule="exact"/>
        <w:ind w:left="357" w:hanging="357"/>
        <w:rPr>
          <w:rStyle w:val="10"/>
          <w:sz w:val="28"/>
          <w:szCs w:val="28"/>
        </w:rPr>
      </w:pPr>
      <w:r w:rsidRPr="001A500A">
        <w:rPr>
          <w:rStyle w:val="10"/>
          <w:color w:val="000000"/>
          <w:sz w:val="28"/>
          <w:szCs w:val="28"/>
        </w:rPr>
        <w:t>технический план объекта капитального строительства, подготовленный в соответствии с Федеральным законом "О государств</w:t>
      </w:r>
      <w:r w:rsidR="001A500A" w:rsidRPr="001A500A">
        <w:rPr>
          <w:rStyle w:val="10"/>
          <w:color w:val="000000"/>
          <w:sz w:val="28"/>
          <w:szCs w:val="28"/>
        </w:rPr>
        <w:t>енной регистрации недвижимости";</w:t>
      </w:r>
    </w:p>
    <w:p w:rsidR="001A500A" w:rsidRDefault="001A500A" w:rsidP="00A44969">
      <w:pPr>
        <w:pStyle w:val="a6"/>
        <w:numPr>
          <w:ilvl w:val="0"/>
          <w:numId w:val="44"/>
        </w:numPr>
        <w:shd w:val="clear" w:color="auto" w:fill="auto"/>
        <w:tabs>
          <w:tab w:val="left" w:pos="709"/>
          <w:tab w:val="left" w:pos="993"/>
        </w:tabs>
        <w:spacing w:before="0" w:line="322" w:lineRule="exact"/>
        <w:ind w:left="357" w:hanging="357"/>
        <w:rPr>
          <w:sz w:val="28"/>
          <w:szCs w:val="28"/>
        </w:rPr>
      </w:pPr>
      <w:r w:rsidRPr="001A500A">
        <w:rPr>
          <w:sz w:val="28"/>
          <w:szCs w:val="28"/>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r w:rsidR="00A44969">
        <w:rPr>
          <w:sz w:val="28"/>
          <w:szCs w:val="28"/>
        </w:rPr>
        <w:t>;</w:t>
      </w:r>
    </w:p>
    <w:p w:rsidR="00A44969" w:rsidRDefault="00A44969" w:rsidP="00A44969">
      <w:pPr>
        <w:pStyle w:val="a6"/>
        <w:numPr>
          <w:ilvl w:val="0"/>
          <w:numId w:val="44"/>
        </w:numPr>
        <w:shd w:val="clear" w:color="auto" w:fill="auto"/>
        <w:tabs>
          <w:tab w:val="left" w:pos="709"/>
          <w:tab w:val="left" w:pos="993"/>
        </w:tabs>
        <w:spacing w:before="0" w:line="322" w:lineRule="exact"/>
        <w:rPr>
          <w:sz w:val="28"/>
          <w:szCs w:val="28"/>
        </w:rPr>
      </w:pPr>
      <w:r w:rsidRPr="00A44969">
        <w:rPr>
          <w:sz w:val="28"/>
          <w:szCs w:val="28"/>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r>
        <w:rPr>
          <w:sz w:val="28"/>
          <w:szCs w:val="28"/>
        </w:rPr>
        <w:t>;</w:t>
      </w:r>
    </w:p>
    <w:p w:rsidR="00A44969" w:rsidRPr="00A44969" w:rsidRDefault="00A44969" w:rsidP="005643C3">
      <w:pPr>
        <w:pStyle w:val="a6"/>
        <w:numPr>
          <w:ilvl w:val="0"/>
          <w:numId w:val="45"/>
        </w:numPr>
        <w:shd w:val="clear" w:color="auto" w:fill="auto"/>
        <w:tabs>
          <w:tab w:val="left" w:pos="709"/>
          <w:tab w:val="left" w:pos="993"/>
        </w:tabs>
        <w:spacing w:before="0" w:line="322" w:lineRule="exact"/>
        <w:rPr>
          <w:sz w:val="28"/>
          <w:szCs w:val="28"/>
        </w:rPr>
      </w:pPr>
      <w:r w:rsidRPr="00FE1AFD">
        <w:rPr>
          <w:sz w:val="28"/>
          <w:szCs w:val="28"/>
        </w:rPr>
        <w:t>сведения об уплате государственной пошлины за осуществление государственной регистрации прав</w:t>
      </w:r>
      <w:r>
        <w:rPr>
          <w:sz w:val="28"/>
          <w:szCs w:val="28"/>
        </w:rPr>
        <w:t>;</w:t>
      </w:r>
    </w:p>
    <w:p w:rsidR="00A44969" w:rsidRPr="00A44969" w:rsidRDefault="00A44969" w:rsidP="005643C3">
      <w:pPr>
        <w:pStyle w:val="a6"/>
        <w:numPr>
          <w:ilvl w:val="0"/>
          <w:numId w:val="45"/>
        </w:numPr>
        <w:shd w:val="clear" w:color="auto" w:fill="auto"/>
        <w:tabs>
          <w:tab w:val="left" w:pos="709"/>
          <w:tab w:val="left" w:pos="993"/>
        </w:tabs>
        <w:spacing w:before="0" w:line="322" w:lineRule="exact"/>
        <w:rPr>
          <w:sz w:val="28"/>
          <w:szCs w:val="28"/>
        </w:rPr>
      </w:pPr>
      <w:r w:rsidRPr="00FE1AFD">
        <w:rPr>
          <w:sz w:val="28"/>
          <w:szCs w:val="28"/>
        </w:rPr>
        <w:lastRenderedPageBreak/>
        <w:t>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w:t>
      </w:r>
      <w:r>
        <w:rPr>
          <w:sz w:val="28"/>
          <w:szCs w:val="28"/>
        </w:rPr>
        <w:t>.</w:t>
      </w:r>
    </w:p>
    <w:p w:rsidR="001A500A" w:rsidRPr="001A500A" w:rsidRDefault="001A500A" w:rsidP="001A500A">
      <w:pPr>
        <w:pStyle w:val="a6"/>
        <w:shd w:val="clear" w:color="auto" w:fill="auto"/>
        <w:tabs>
          <w:tab w:val="left" w:pos="709"/>
        </w:tabs>
        <w:spacing w:before="0" w:line="322" w:lineRule="exact"/>
        <w:ind w:right="20"/>
        <w:rPr>
          <w:sz w:val="28"/>
          <w:szCs w:val="28"/>
        </w:rPr>
      </w:pPr>
    </w:p>
    <w:p w:rsidR="00D36197" w:rsidRPr="004834EF" w:rsidRDefault="00D36197" w:rsidP="004834EF">
      <w:pPr>
        <w:pStyle w:val="210"/>
        <w:shd w:val="clear" w:color="auto" w:fill="auto"/>
        <w:spacing w:after="0" w:line="322" w:lineRule="exact"/>
        <w:ind w:left="709" w:firstLine="0"/>
        <w:rPr>
          <w:sz w:val="28"/>
          <w:szCs w:val="28"/>
        </w:rPr>
      </w:pPr>
      <w:r w:rsidRPr="004834EF">
        <w:rPr>
          <w:rStyle w:val="21"/>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D36197" w:rsidRPr="004834EF" w:rsidRDefault="00D36197" w:rsidP="004834EF">
      <w:pPr>
        <w:pStyle w:val="210"/>
        <w:shd w:val="clear" w:color="auto" w:fill="auto"/>
        <w:spacing w:after="306" w:line="270" w:lineRule="exact"/>
        <w:ind w:left="709" w:firstLine="0"/>
        <w:rPr>
          <w:sz w:val="28"/>
          <w:szCs w:val="28"/>
        </w:rPr>
      </w:pPr>
      <w:r w:rsidRPr="004834EF">
        <w:rPr>
          <w:rStyle w:val="21"/>
          <w:b/>
          <w:bCs/>
          <w:color w:val="000000"/>
          <w:sz w:val="28"/>
          <w:szCs w:val="28"/>
        </w:rPr>
        <w:t>муниципальных услуг</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6197" w:rsidRPr="004834EF" w:rsidRDefault="00D36197" w:rsidP="004834EF">
      <w:pPr>
        <w:pStyle w:val="a6"/>
        <w:shd w:val="clear" w:color="auto" w:fill="auto"/>
        <w:tabs>
          <w:tab w:val="left" w:pos="709"/>
        </w:tabs>
        <w:spacing w:before="0" w:line="322" w:lineRule="exact"/>
        <w:ind w:left="20" w:hanging="20"/>
        <w:rPr>
          <w:sz w:val="28"/>
          <w:szCs w:val="28"/>
        </w:rPr>
      </w:pPr>
      <w:r w:rsidRPr="004834EF">
        <w:rPr>
          <w:rStyle w:val="10"/>
          <w:color w:val="000000"/>
          <w:sz w:val="28"/>
          <w:szCs w:val="28"/>
        </w:rPr>
        <w:t>в)</w:t>
      </w:r>
      <w:r w:rsidRPr="004834EF">
        <w:rPr>
          <w:rStyle w:val="10"/>
          <w:color w:val="000000"/>
          <w:sz w:val="28"/>
          <w:szCs w:val="28"/>
        </w:rPr>
        <w:tab/>
        <w:t>разрешение на строительство;</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lastRenderedPageBreak/>
        <w:t>д)</w:t>
      </w:r>
      <w:r w:rsidRPr="004834EF">
        <w:rPr>
          <w:rStyle w:val="10"/>
          <w:color w:val="000000"/>
          <w:sz w:val="28"/>
          <w:szCs w:val="28"/>
        </w:rPr>
        <w:tab/>
        <w:t>акт,</w:t>
      </w:r>
      <w:r w:rsidR="00940C4D" w:rsidRPr="004834EF">
        <w:rPr>
          <w:rStyle w:val="10"/>
          <w:color w:val="000000"/>
          <w:sz w:val="28"/>
          <w:szCs w:val="28"/>
        </w:rPr>
        <w:t> </w:t>
      </w:r>
      <w:r w:rsidRPr="004834EF">
        <w:rPr>
          <w:rStyle w:val="10"/>
          <w:color w:val="000000"/>
          <w:sz w:val="28"/>
          <w:szCs w:val="28"/>
        </w:rPr>
        <w:t>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е)</w:t>
      </w:r>
      <w:r w:rsidRPr="004834EF">
        <w:rPr>
          <w:rStyle w:val="10"/>
          <w:color w:val="000000"/>
          <w:sz w:val="28"/>
          <w:szCs w:val="28"/>
        </w:rPr>
        <w:tab/>
        <w:t xml:space="preserve">акт о подключении (технологическом присоединении) построенного, реконструированного объекта капитального строительства к сетям </w:t>
      </w:r>
      <w:r w:rsidR="00594F6F" w:rsidRPr="004834EF">
        <w:rPr>
          <w:rStyle w:val="10"/>
          <w:color w:val="000000"/>
          <w:sz w:val="28"/>
          <w:szCs w:val="28"/>
        </w:rPr>
        <w:t>инженерно-технического</w:t>
      </w:r>
      <w:r w:rsidRPr="004834EF">
        <w:rPr>
          <w:rStyle w:val="10"/>
          <w:color w:val="000000"/>
          <w:sz w:val="28"/>
          <w:szCs w:val="28"/>
        </w:rP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D36197" w:rsidRPr="004834EF" w:rsidRDefault="00D36197" w:rsidP="004834EF">
      <w:pPr>
        <w:pStyle w:val="a6"/>
        <w:shd w:val="clear" w:color="auto" w:fill="auto"/>
        <w:tabs>
          <w:tab w:val="left" w:pos="709"/>
        </w:tabs>
        <w:spacing w:before="0" w:line="322" w:lineRule="exact"/>
        <w:ind w:left="709" w:hanging="709"/>
        <w:rPr>
          <w:sz w:val="28"/>
          <w:szCs w:val="28"/>
        </w:rPr>
      </w:pPr>
      <w:r w:rsidRPr="004834EF">
        <w:rPr>
          <w:rStyle w:val="10"/>
          <w:color w:val="000000"/>
          <w:sz w:val="28"/>
          <w:szCs w:val="28"/>
        </w:rPr>
        <w:t>ж)</w:t>
      </w:r>
      <w:r w:rsidRPr="004834EF">
        <w:rPr>
          <w:rStyle w:val="10"/>
          <w:color w:val="000000"/>
          <w:sz w:val="28"/>
          <w:szCs w:val="28"/>
        </w:rPr>
        <w:tab/>
        <w:t>схема, отображающая расположение построенного, реконструированного</w:t>
      </w:r>
      <w:r w:rsidR="005A4310" w:rsidRPr="004834EF">
        <w:rPr>
          <w:rStyle w:val="10"/>
          <w:color w:val="000000"/>
          <w:sz w:val="28"/>
          <w:szCs w:val="28"/>
        </w:rPr>
        <w:t xml:space="preserve"> </w:t>
      </w:r>
      <w:r w:rsidRPr="004834EF">
        <w:rPr>
          <w:rStyle w:val="10"/>
          <w:color w:val="000000"/>
          <w:sz w:val="28"/>
          <w:szCs w:val="28"/>
        </w:rPr>
        <w:t>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5A4310" w:rsidRPr="004834EF">
        <w:rPr>
          <w:rStyle w:val="10"/>
          <w:color w:val="000000"/>
          <w:sz w:val="28"/>
          <w:szCs w:val="28"/>
        </w:rPr>
        <w:t xml:space="preserve"> </w:t>
      </w:r>
      <w:r w:rsidRPr="004834EF">
        <w:rPr>
          <w:rStyle w:val="10"/>
          <w:color w:val="000000"/>
          <w:sz w:val="28"/>
          <w:szCs w:val="28"/>
        </w:rPr>
        <w:t>исключением случаев</w:t>
      </w:r>
      <w:r w:rsidR="005A4310" w:rsidRPr="004834EF">
        <w:rPr>
          <w:rStyle w:val="10"/>
          <w:color w:val="000000"/>
          <w:sz w:val="28"/>
          <w:szCs w:val="28"/>
        </w:rPr>
        <w:t xml:space="preserve"> </w:t>
      </w:r>
      <w:r w:rsidRPr="004834EF">
        <w:rPr>
          <w:rStyle w:val="10"/>
          <w:color w:val="000000"/>
          <w:sz w:val="28"/>
          <w:szCs w:val="28"/>
        </w:rPr>
        <w:t>строительства, реконструкции линейного объекта;</w:t>
      </w:r>
    </w:p>
    <w:p w:rsidR="009E0773" w:rsidRPr="004834EF" w:rsidRDefault="00D36197" w:rsidP="004834EF">
      <w:pPr>
        <w:pStyle w:val="a6"/>
        <w:shd w:val="clear" w:color="auto" w:fill="auto"/>
        <w:tabs>
          <w:tab w:val="left" w:pos="709"/>
        </w:tabs>
        <w:spacing w:before="0" w:line="322" w:lineRule="exact"/>
        <w:ind w:left="709" w:hanging="709"/>
        <w:rPr>
          <w:rStyle w:val="10"/>
          <w:color w:val="000000"/>
          <w:sz w:val="28"/>
          <w:szCs w:val="28"/>
        </w:rPr>
      </w:pPr>
      <w:r w:rsidRPr="004834EF">
        <w:rPr>
          <w:rStyle w:val="10"/>
          <w:color w:val="000000"/>
          <w:sz w:val="28"/>
          <w:szCs w:val="28"/>
        </w:rPr>
        <w:t>з)</w:t>
      </w:r>
      <w:r w:rsidRPr="004834EF">
        <w:rPr>
          <w:rStyle w:val="10"/>
          <w:color w:val="000000"/>
          <w:sz w:val="28"/>
          <w:szCs w:val="28"/>
        </w:rPr>
        <w:tab/>
        <w:t>заключение органа государственного строительного надзора (в случае,</w:t>
      </w:r>
      <w:r w:rsidR="009E0773" w:rsidRPr="004834EF">
        <w:rPr>
          <w:rStyle w:val="10"/>
          <w:color w:val="000000"/>
          <w:sz w:val="28"/>
          <w:szCs w:val="28"/>
        </w:rPr>
        <w:t xml:space="preserve"> </w:t>
      </w:r>
      <w:r w:rsidRPr="004834EF">
        <w:rPr>
          <w:rStyle w:val="10"/>
          <w:color w:val="000000"/>
          <w:sz w:val="28"/>
          <w:szCs w:val="28"/>
        </w:rPr>
        <w:t>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w:t>
      </w:r>
      <w:r w:rsidR="009E0773" w:rsidRPr="004834EF">
        <w:rPr>
          <w:rStyle w:val="10"/>
          <w:color w:val="000000"/>
          <w:sz w:val="28"/>
          <w:szCs w:val="28"/>
        </w:rPr>
        <w:t xml:space="preserve"> </w:t>
      </w:r>
      <w:r w:rsidRPr="004834EF">
        <w:rPr>
          <w:rStyle w:val="10"/>
          <w:color w:val="000000"/>
          <w:sz w:val="28"/>
          <w:szCs w:val="28"/>
        </w:rPr>
        <w:t>внесенных</w:t>
      </w:r>
      <w:r w:rsidR="009E0773" w:rsidRPr="004834EF">
        <w:rPr>
          <w:rStyle w:val="10"/>
          <w:color w:val="000000"/>
          <w:sz w:val="28"/>
          <w:szCs w:val="28"/>
        </w:rPr>
        <w:t xml:space="preserve"> </w:t>
      </w:r>
      <w:r w:rsidRPr="004834EF">
        <w:rPr>
          <w:rStyle w:val="10"/>
          <w:color w:val="000000"/>
          <w:sz w:val="28"/>
          <w:szCs w:val="28"/>
        </w:rPr>
        <w:t>в рабочую</w:t>
      </w:r>
      <w:r w:rsidR="009E0773" w:rsidRPr="004834EF">
        <w:rPr>
          <w:rStyle w:val="10"/>
          <w:color w:val="000000"/>
          <w:sz w:val="28"/>
          <w:szCs w:val="28"/>
        </w:rPr>
        <w:t xml:space="preserve"> </w:t>
      </w:r>
      <w:r w:rsidRPr="004834EF">
        <w:rPr>
          <w:rStyle w:val="10"/>
          <w:color w:val="000000"/>
          <w:sz w:val="28"/>
          <w:szCs w:val="28"/>
        </w:rPr>
        <w:t>документацию и являющихся в соответствии с</w:t>
      </w:r>
      <w:r w:rsidR="009E0773" w:rsidRPr="004834EF">
        <w:rPr>
          <w:rStyle w:val="10"/>
          <w:color w:val="000000"/>
          <w:sz w:val="28"/>
          <w:szCs w:val="28"/>
        </w:rPr>
        <w:t xml:space="preserve"> </w:t>
      </w:r>
      <w:r w:rsidRPr="004834EF">
        <w:rPr>
          <w:rStyle w:val="10"/>
          <w:color w:val="000000"/>
          <w:sz w:val="28"/>
          <w:szCs w:val="28"/>
        </w:rPr>
        <w:t>частью 1</w:t>
      </w:r>
      <w:r w:rsidRPr="004834EF">
        <w:rPr>
          <w:rStyle w:val="10"/>
          <w:color w:val="000000"/>
          <w:sz w:val="28"/>
          <w:szCs w:val="28"/>
          <w:vertAlign w:val="superscript"/>
        </w:rPr>
        <w:t>3</w:t>
      </w:r>
      <w:r w:rsidR="009E0773" w:rsidRPr="004834EF">
        <w:rPr>
          <w:rStyle w:val="10"/>
          <w:color w:val="000000"/>
          <w:sz w:val="28"/>
          <w:szCs w:val="28"/>
          <w:vertAlign w:val="superscript"/>
        </w:rPr>
        <w:t xml:space="preserve"> </w:t>
      </w:r>
      <w:r w:rsidRPr="004834EF">
        <w:rPr>
          <w:rStyle w:val="10"/>
          <w:color w:val="000000"/>
          <w:sz w:val="28"/>
          <w:szCs w:val="28"/>
        </w:rPr>
        <w:t>статьи 52</w:t>
      </w:r>
      <w:r w:rsidR="009E0773" w:rsidRPr="004834EF">
        <w:rPr>
          <w:rStyle w:val="10"/>
          <w:color w:val="000000"/>
          <w:sz w:val="28"/>
          <w:szCs w:val="28"/>
        </w:rPr>
        <w:t xml:space="preserve"> </w:t>
      </w:r>
      <w:r w:rsidRPr="004834EF">
        <w:rPr>
          <w:rStyle w:val="10"/>
          <w:color w:val="000000"/>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r w:rsidR="009E0773" w:rsidRPr="004834EF">
        <w:rPr>
          <w:rStyle w:val="10"/>
          <w:color w:val="000000"/>
          <w:sz w:val="28"/>
          <w:szCs w:val="28"/>
        </w:rPr>
        <w:t xml:space="preserve"> </w:t>
      </w:r>
      <w:r w:rsidRPr="004834EF">
        <w:rPr>
          <w:rStyle w:val="10"/>
          <w:color w:val="000000"/>
          <w:sz w:val="28"/>
          <w:szCs w:val="28"/>
        </w:rPr>
        <w:t>частью 5</w:t>
      </w:r>
      <w:r w:rsidR="009E0773" w:rsidRPr="004834EF">
        <w:rPr>
          <w:rStyle w:val="10"/>
          <w:color w:val="000000"/>
          <w:sz w:val="28"/>
          <w:szCs w:val="28"/>
        </w:rPr>
        <w:t xml:space="preserve"> </w:t>
      </w:r>
      <w:r w:rsidRPr="004834EF">
        <w:rPr>
          <w:rStyle w:val="10"/>
          <w:color w:val="000000"/>
          <w:sz w:val="28"/>
          <w:szCs w:val="28"/>
        </w:rPr>
        <w:t>статьи 54</w:t>
      </w:r>
      <w:r w:rsidR="009E0773" w:rsidRPr="004834EF">
        <w:rPr>
          <w:rStyle w:val="10"/>
          <w:color w:val="000000"/>
          <w:sz w:val="28"/>
          <w:szCs w:val="28"/>
        </w:rPr>
        <w:t xml:space="preserve"> </w:t>
      </w:r>
      <w:r w:rsidRPr="004834EF">
        <w:rPr>
          <w:rStyle w:val="10"/>
          <w:color w:val="000000"/>
          <w:sz w:val="28"/>
          <w:szCs w:val="28"/>
        </w:rPr>
        <w:t>Градостроительного кодекса Российской Федерации;</w:t>
      </w:r>
    </w:p>
    <w:p w:rsidR="00D36197" w:rsidRPr="004834EF" w:rsidRDefault="00D36197" w:rsidP="004834EF">
      <w:pPr>
        <w:pStyle w:val="a6"/>
        <w:shd w:val="clear" w:color="auto" w:fill="auto"/>
        <w:tabs>
          <w:tab w:val="left" w:pos="709"/>
        </w:tabs>
        <w:spacing w:before="0" w:line="322" w:lineRule="exact"/>
        <w:ind w:left="709" w:hanging="709"/>
        <w:rPr>
          <w:sz w:val="28"/>
          <w:szCs w:val="28"/>
        </w:rPr>
      </w:pPr>
      <w:r w:rsidRPr="004834EF">
        <w:rPr>
          <w:rStyle w:val="10"/>
          <w:color w:val="000000"/>
          <w:sz w:val="28"/>
          <w:szCs w:val="28"/>
        </w:rPr>
        <w:t>и)</w:t>
      </w:r>
      <w:r w:rsidRPr="004834EF">
        <w:rPr>
          <w:rStyle w:val="10"/>
          <w:color w:val="000000"/>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w:t>
      </w:r>
      <w:r w:rsidRPr="004834EF">
        <w:rPr>
          <w:rStyle w:val="10"/>
          <w:color w:val="000000"/>
          <w:sz w:val="28"/>
          <w:szCs w:val="28"/>
        </w:rPr>
        <w:lastRenderedPageBreak/>
        <w:t>предпринимателем);</w:t>
      </w:r>
    </w:p>
    <w:p w:rsidR="00D36197" w:rsidRPr="004834EF" w:rsidRDefault="00D36197" w:rsidP="004834EF">
      <w:pPr>
        <w:pStyle w:val="a6"/>
        <w:shd w:val="clear" w:color="auto" w:fill="auto"/>
        <w:spacing w:before="0" w:line="322" w:lineRule="exact"/>
        <w:ind w:left="709" w:right="20" w:hanging="709"/>
        <w:rPr>
          <w:sz w:val="28"/>
          <w:szCs w:val="28"/>
        </w:rPr>
      </w:pPr>
      <w:r w:rsidRPr="004834EF">
        <w:rPr>
          <w:rStyle w:val="10"/>
          <w:color w:val="000000"/>
          <w:sz w:val="28"/>
          <w:szCs w:val="28"/>
        </w:rPr>
        <w:t xml:space="preserve">к) </w:t>
      </w:r>
      <w:r w:rsidR="001A5A47" w:rsidRPr="004834EF">
        <w:rPr>
          <w:rStyle w:val="10"/>
          <w:color w:val="000000"/>
          <w:sz w:val="28"/>
          <w:szCs w:val="28"/>
        </w:rPr>
        <w:t xml:space="preserve">   </w:t>
      </w:r>
      <w:r w:rsidRPr="004834EF">
        <w:rPr>
          <w:rStyle w:val="10"/>
          <w:color w:val="000000"/>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36197" w:rsidRPr="004834EF" w:rsidRDefault="00D36197" w:rsidP="004834EF">
      <w:pPr>
        <w:pStyle w:val="a6"/>
        <w:numPr>
          <w:ilvl w:val="0"/>
          <w:numId w:val="4"/>
        </w:numPr>
        <w:shd w:val="clear" w:color="auto" w:fill="auto"/>
        <w:tabs>
          <w:tab w:val="left" w:pos="709"/>
        </w:tabs>
        <w:spacing w:before="0" w:after="304" w:line="322" w:lineRule="exact"/>
        <w:ind w:left="709" w:right="20" w:hanging="709"/>
        <w:rPr>
          <w:sz w:val="28"/>
          <w:szCs w:val="28"/>
        </w:rPr>
      </w:pPr>
      <w:r w:rsidRPr="004834EF">
        <w:rPr>
          <w:rStyle w:val="10"/>
          <w:color w:val="000000"/>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36197" w:rsidRPr="004834EF" w:rsidRDefault="00D36197" w:rsidP="004834EF">
      <w:pPr>
        <w:pStyle w:val="110"/>
        <w:keepNext/>
        <w:keepLines/>
        <w:shd w:val="clear" w:color="auto" w:fill="auto"/>
        <w:spacing w:before="0" w:after="296" w:line="317" w:lineRule="exact"/>
        <w:ind w:left="709" w:right="20" w:firstLine="0"/>
        <w:rPr>
          <w:sz w:val="28"/>
          <w:szCs w:val="28"/>
        </w:rPr>
      </w:pPr>
      <w:bookmarkStart w:id="5" w:name="bookmark4"/>
      <w:r w:rsidRPr="004834EF">
        <w:rPr>
          <w:rStyle w:val="13"/>
          <w:b/>
          <w:bCs/>
          <w:color w:val="000000"/>
          <w:sz w:val="28"/>
          <w:szCs w:val="28"/>
        </w:rPr>
        <w:t xml:space="preserve">Срок и порядок регистрации запроса заявителя о предоставлении </w:t>
      </w:r>
      <w:r w:rsidR="009F78E3" w:rsidRPr="004834EF">
        <w:rPr>
          <w:rStyle w:val="13"/>
          <w:b/>
          <w:bCs/>
          <w:color w:val="000000"/>
          <w:sz w:val="28"/>
          <w:szCs w:val="28"/>
        </w:rPr>
        <w:t>муниципальной</w:t>
      </w:r>
      <w:r w:rsidRPr="004834EF">
        <w:rPr>
          <w:rStyle w:val="13"/>
          <w:b/>
          <w:bCs/>
          <w:color w:val="000000"/>
          <w:sz w:val="28"/>
          <w:szCs w:val="28"/>
        </w:rPr>
        <w:t xml:space="preserve"> услуги, в том числе в электронной форме</w:t>
      </w:r>
      <w:bookmarkEnd w:id="5"/>
    </w:p>
    <w:p w:rsidR="00D36197" w:rsidRPr="004834EF" w:rsidRDefault="00D36197" w:rsidP="00197F01">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6F5688" w:rsidRPr="004834EF" w:rsidRDefault="00D36197" w:rsidP="004834EF">
      <w:pPr>
        <w:pStyle w:val="a6"/>
        <w:shd w:val="clear" w:color="auto" w:fill="auto"/>
        <w:spacing w:before="0" w:line="240" w:lineRule="auto"/>
        <w:ind w:left="709" w:right="23"/>
        <w:rPr>
          <w:rStyle w:val="10"/>
          <w:color w:val="000000"/>
          <w:sz w:val="28"/>
          <w:szCs w:val="28"/>
        </w:rPr>
      </w:pPr>
      <w:r w:rsidRPr="004834EF">
        <w:rPr>
          <w:rStyle w:val="10"/>
          <w:color w:val="000000"/>
          <w:sz w:val="28"/>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w:t>
      </w:r>
      <w:r w:rsidRPr="004834EF">
        <w:rPr>
          <w:rStyle w:val="10"/>
          <w:color w:val="000000"/>
          <w:sz w:val="28"/>
          <w:szCs w:val="28"/>
        </w:rPr>
        <w:lastRenderedPageBreak/>
        <w:t>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36197" w:rsidRPr="004834EF" w:rsidRDefault="006F5688" w:rsidP="004834EF">
      <w:pPr>
        <w:pStyle w:val="a6"/>
        <w:shd w:val="clear" w:color="auto" w:fill="auto"/>
        <w:spacing w:before="0" w:line="240" w:lineRule="auto"/>
        <w:ind w:left="709" w:right="23"/>
        <w:rPr>
          <w:sz w:val="28"/>
          <w:szCs w:val="28"/>
        </w:rPr>
      </w:pPr>
      <w:r w:rsidRPr="004834EF">
        <w:rPr>
          <w:rStyle w:val="10"/>
          <w:color w:val="000000"/>
          <w:sz w:val="28"/>
          <w:szCs w:val="28"/>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6F5688" w:rsidRPr="004834EF" w:rsidRDefault="006F5688" w:rsidP="004834EF">
      <w:pPr>
        <w:pStyle w:val="210"/>
        <w:shd w:val="clear" w:color="auto" w:fill="auto"/>
        <w:spacing w:after="0" w:line="322" w:lineRule="exact"/>
        <w:ind w:left="709" w:right="20" w:firstLine="0"/>
        <w:rPr>
          <w:rStyle w:val="21"/>
          <w:b/>
          <w:bCs/>
          <w:color w:val="000000"/>
          <w:sz w:val="28"/>
          <w:szCs w:val="28"/>
        </w:rPr>
      </w:pPr>
    </w:p>
    <w:p w:rsidR="00D36197" w:rsidRPr="004834EF" w:rsidRDefault="00D36197" w:rsidP="004834EF">
      <w:pPr>
        <w:pStyle w:val="210"/>
        <w:shd w:val="clear" w:color="auto" w:fill="auto"/>
        <w:spacing w:after="0" w:line="322" w:lineRule="exact"/>
        <w:ind w:left="709" w:right="20" w:firstLine="0"/>
        <w:rPr>
          <w:sz w:val="28"/>
          <w:szCs w:val="28"/>
        </w:rPr>
      </w:pPr>
      <w:r w:rsidRPr="004834EF">
        <w:rPr>
          <w:rStyle w:val="21"/>
          <w:b/>
          <w:bCs/>
          <w:color w:val="000000"/>
          <w:sz w:val="28"/>
          <w:szCs w:val="28"/>
        </w:rPr>
        <w:t xml:space="preserve">Срок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в том числе с учетом необходимости обращения в организации, участвующие в</w:t>
      </w:r>
    </w:p>
    <w:p w:rsidR="00D36197" w:rsidRPr="004834EF" w:rsidRDefault="00D36197" w:rsidP="004834EF">
      <w:pPr>
        <w:pStyle w:val="210"/>
        <w:shd w:val="clear" w:color="auto" w:fill="auto"/>
        <w:spacing w:after="0" w:line="322" w:lineRule="exact"/>
        <w:ind w:left="709" w:right="20" w:firstLine="0"/>
        <w:rPr>
          <w:sz w:val="28"/>
          <w:szCs w:val="28"/>
        </w:rPr>
      </w:pPr>
      <w:r w:rsidRPr="004834EF">
        <w:rPr>
          <w:rStyle w:val="21"/>
          <w:b/>
          <w:bCs/>
          <w:color w:val="000000"/>
          <w:sz w:val="28"/>
          <w:szCs w:val="28"/>
        </w:rPr>
        <w:t xml:space="preserve">предоставлении </w:t>
      </w:r>
      <w:r w:rsidR="009F78E3" w:rsidRPr="004834EF">
        <w:rPr>
          <w:rStyle w:val="21"/>
          <w:b/>
          <w:bCs/>
          <w:color w:val="000000"/>
          <w:sz w:val="28"/>
          <w:szCs w:val="28"/>
        </w:rPr>
        <w:t>муниципальной</w:t>
      </w:r>
      <w:r w:rsidRPr="004834EF">
        <w:rPr>
          <w:rStyle w:val="21"/>
          <w:b/>
          <w:bCs/>
          <w:color w:val="000000"/>
          <w:sz w:val="28"/>
          <w:szCs w:val="28"/>
        </w:rPr>
        <w:t xml:space="preserve"> услуги, срок приостановления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D36197" w:rsidRPr="004834EF" w:rsidRDefault="00D36197" w:rsidP="004834EF">
      <w:pPr>
        <w:pStyle w:val="210"/>
        <w:shd w:val="clear" w:color="auto" w:fill="auto"/>
        <w:spacing w:after="244"/>
        <w:ind w:left="709" w:firstLine="0"/>
        <w:rPr>
          <w:sz w:val="28"/>
          <w:szCs w:val="28"/>
        </w:rPr>
      </w:pPr>
      <w:r w:rsidRPr="004834EF">
        <w:rPr>
          <w:rStyle w:val="21"/>
          <w:b/>
          <w:bCs/>
          <w:color w:val="000000"/>
          <w:sz w:val="28"/>
          <w:szCs w:val="28"/>
        </w:rPr>
        <w:t xml:space="preserve">срок выдачи (направления) документов, являющихся результатом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D36197" w:rsidRPr="004834EF" w:rsidRDefault="00D36197" w:rsidP="004834EF">
      <w:pPr>
        <w:pStyle w:val="a6"/>
        <w:numPr>
          <w:ilvl w:val="0"/>
          <w:numId w:val="4"/>
        </w:numPr>
        <w:shd w:val="clear" w:color="auto" w:fill="auto"/>
        <w:tabs>
          <w:tab w:val="left" w:pos="709"/>
        </w:tabs>
        <w:spacing w:before="0" w:line="240" w:lineRule="auto"/>
        <w:ind w:left="709" w:hanging="709"/>
        <w:rPr>
          <w:sz w:val="28"/>
          <w:szCs w:val="28"/>
        </w:rPr>
      </w:pPr>
      <w:r w:rsidRPr="004834EF">
        <w:rPr>
          <w:rStyle w:val="10"/>
          <w:color w:val="000000"/>
          <w:sz w:val="28"/>
          <w:szCs w:val="28"/>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C842BF" w:rsidRPr="004834EF" w:rsidRDefault="00C842BF" w:rsidP="004834EF">
      <w:pPr>
        <w:pStyle w:val="210"/>
        <w:shd w:val="clear" w:color="auto" w:fill="auto"/>
        <w:spacing w:after="0" w:line="240" w:lineRule="auto"/>
        <w:ind w:left="1180"/>
        <w:jc w:val="left"/>
        <w:rPr>
          <w:rStyle w:val="21"/>
          <w:b/>
          <w:bCs/>
          <w:color w:val="000000"/>
          <w:sz w:val="28"/>
          <w:szCs w:val="28"/>
        </w:rPr>
      </w:pPr>
    </w:p>
    <w:p w:rsidR="00D36197" w:rsidRPr="004834EF" w:rsidRDefault="00D36197" w:rsidP="004834EF">
      <w:pPr>
        <w:pStyle w:val="210"/>
        <w:shd w:val="clear" w:color="auto" w:fill="auto"/>
        <w:spacing w:after="0" w:line="240" w:lineRule="auto"/>
        <w:ind w:left="1180"/>
        <w:rPr>
          <w:rStyle w:val="21"/>
          <w:b/>
          <w:bCs/>
          <w:color w:val="000000"/>
          <w:sz w:val="28"/>
          <w:szCs w:val="28"/>
        </w:rPr>
      </w:pPr>
      <w:r w:rsidRPr="004834EF">
        <w:rPr>
          <w:rStyle w:val="21"/>
          <w:b/>
          <w:bCs/>
          <w:color w:val="000000"/>
          <w:sz w:val="28"/>
          <w:szCs w:val="28"/>
        </w:rPr>
        <w:t xml:space="preserve">Исчерпывающий перечень оснований для приостановления или отказа в предоставлении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C842BF" w:rsidRPr="004834EF" w:rsidRDefault="00C842BF" w:rsidP="004834EF">
      <w:pPr>
        <w:pStyle w:val="210"/>
        <w:shd w:val="clear" w:color="auto" w:fill="auto"/>
        <w:spacing w:after="0" w:line="240" w:lineRule="auto"/>
        <w:ind w:left="1180"/>
        <w:jc w:val="left"/>
        <w:rPr>
          <w:sz w:val="28"/>
          <w:szCs w:val="28"/>
        </w:rPr>
      </w:pP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Оснований для приостановления предоставления услуги не предусмотрено законодательством Российской Федерации.</w:t>
      </w:r>
    </w:p>
    <w:p w:rsidR="00D36197" w:rsidRPr="004834EF" w:rsidRDefault="00D36197" w:rsidP="004834EF">
      <w:pPr>
        <w:pStyle w:val="a6"/>
        <w:shd w:val="clear" w:color="auto" w:fill="auto"/>
        <w:spacing w:before="0" w:after="233" w:line="317" w:lineRule="exact"/>
        <w:ind w:left="709" w:right="20" w:hanging="20"/>
        <w:rPr>
          <w:sz w:val="28"/>
          <w:szCs w:val="28"/>
        </w:rPr>
      </w:pPr>
      <w:r w:rsidRPr="004834EF">
        <w:rPr>
          <w:rStyle w:val="10"/>
          <w:color w:val="000000"/>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36197" w:rsidRPr="004834EF" w:rsidRDefault="00D36197" w:rsidP="004834EF">
      <w:pPr>
        <w:pStyle w:val="210"/>
        <w:shd w:val="clear" w:color="auto" w:fill="auto"/>
        <w:spacing w:after="244"/>
        <w:ind w:left="709" w:right="20" w:firstLine="0"/>
        <w:rPr>
          <w:sz w:val="28"/>
          <w:szCs w:val="28"/>
        </w:rPr>
      </w:pPr>
      <w:r w:rsidRPr="004834EF">
        <w:rPr>
          <w:rStyle w:val="21"/>
          <w:b/>
          <w:bCs/>
          <w:color w:val="000000"/>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неполное заполнение полей в форме заявления, в том числе в интерактивной форме заявления на Едином портале, региональном портале;</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в)</w:t>
      </w:r>
      <w:r w:rsidRPr="004834EF">
        <w:rPr>
          <w:rStyle w:val="10"/>
          <w:color w:val="000000"/>
          <w:sz w:val="28"/>
          <w:szCs w:val="28"/>
        </w:rPr>
        <w:tab/>
        <w:t xml:space="preserve">непредставление документов, предусмотренных подпунктами "а" - "в" </w:t>
      </w:r>
      <w:r w:rsidRPr="004834EF">
        <w:rPr>
          <w:rStyle w:val="10"/>
          <w:color w:val="000000"/>
          <w:sz w:val="28"/>
          <w:szCs w:val="28"/>
        </w:rPr>
        <w:lastRenderedPageBreak/>
        <w:t>пункта 2.8 настоящего Административного регламента;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36197" w:rsidRPr="004834EF" w:rsidRDefault="00D36197" w:rsidP="004834EF">
      <w:pPr>
        <w:pStyle w:val="a6"/>
        <w:shd w:val="clear" w:color="auto" w:fill="auto"/>
        <w:tabs>
          <w:tab w:val="left" w:pos="1039"/>
        </w:tabs>
        <w:spacing w:before="0" w:line="322" w:lineRule="exact"/>
        <w:ind w:left="709" w:hanging="709"/>
        <w:rPr>
          <w:sz w:val="28"/>
          <w:szCs w:val="28"/>
        </w:rPr>
      </w:pPr>
      <w:r w:rsidRPr="004834EF">
        <w:rPr>
          <w:rStyle w:val="10"/>
          <w:color w:val="000000"/>
          <w:sz w:val="28"/>
          <w:szCs w:val="28"/>
        </w:rPr>
        <w:t>д)</w:t>
      </w:r>
      <w:r w:rsidRPr="004834EF">
        <w:rPr>
          <w:rStyle w:val="10"/>
          <w:color w:val="000000"/>
          <w:sz w:val="28"/>
          <w:szCs w:val="28"/>
        </w:rPr>
        <w:tab/>
        <w:t>представленные документы содержат подчистки и исправления текста;</w:t>
      </w:r>
    </w:p>
    <w:p w:rsidR="00D36197" w:rsidRPr="004834EF" w:rsidRDefault="00D36197" w:rsidP="004834EF">
      <w:pPr>
        <w:pStyle w:val="a6"/>
        <w:shd w:val="clear" w:color="auto" w:fill="auto"/>
        <w:spacing w:before="0" w:line="322" w:lineRule="exact"/>
        <w:ind w:left="709" w:right="20" w:hanging="709"/>
        <w:rPr>
          <w:sz w:val="28"/>
          <w:szCs w:val="28"/>
        </w:rPr>
      </w:pPr>
      <w:r w:rsidRPr="004834EF">
        <w:rPr>
          <w:rStyle w:val="10"/>
          <w:color w:val="000000"/>
          <w:sz w:val="28"/>
          <w:szCs w:val="28"/>
        </w:rPr>
        <w:t>е)</w:t>
      </w:r>
      <w:r w:rsidRPr="004834EF">
        <w:rPr>
          <w:rStyle w:val="10"/>
          <w:color w:val="00000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ж)</w:t>
      </w:r>
      <w:r w:rsidRPr="004834EF">
        <w:rPr>
          <w:rStyle w:val="10"/>
          <w:color w:val="000000"/>
          <w:sz w:val="28"/>
          <w:szCs w:val="28"/>
        </w:rPr>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з)</w:t>
      </w:r>
      <w:r w:rsidRPr="004834EF">
        <w:rPr>
          <w:rStyle w:val="10"/>
          <w:color w:val="000000"/>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36197" w:rsidRPr="004834EF" w:rsidRDefault="00D36197" w:rsidP="004834EF">
      <w:pPr>
        <w:pStyle w:val="a6"/>
        <w:numPr>
          <w:ilvl w:val="0"/>
          <w:numId w:val="4"/>
        </w:numPr>
        <w:shd w:val="clear" w:color="auto" w:fill="auto"/>
        <w:tabs>
          <w:tab w:val="left" w:pos="709"/>
        </w:tabs>
        <w:spacing w:before="0" w:after="304" w:line="322" w:lineRule="exact"/>
        <w:ind w:left="709" w:right="20" w:hanging="709"/>
        <w:rPr>
          <w:sz w:val="28"/>
          <w:szCs w:val="28"/>
        </w:rPr>
      </w:pPr>
      <w:r w:rsidRPr="004834EF">
        <w:rPr>
          <w:rStyle w:val="10"/>
          <w:color w:val="000000"/>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36197" w:rsidRPr="004834EF" w:rsidRDefault="00D36197" w:rsidP="004834EF">
      <w:pPr>
        <w:pStyle w:val="110"/>
        <w:keepNext/>
        <w:keepLines/>
        <w:shd w:val="clear" w:color="auto" w:fill="auto"/>
        <w:spacing w:before="0" w:after="296" w:line="317" w:lineRule="exact"/>
        <w:ind w:left="709" w:right="1120" w:firstLine="0"/>
        <w:rPr>
          <w:sz w:val="28"/>
          <w:szCs w:val="28"/>
        </w:rPr>
      </w:pPr>
      <w:bookmarkStart w:id="6" w:name="bookmark5"/>
      <w:r w:rsidRPr="004834EF">
        <w:rPr>
          <w:rStyle w:val="13"/>
          <w:b/>
          <w:bCs/>
          <w:color w:val="000000"/>
          <w:sz w:val="28"/>
          <w:szCs w:val="28"/>
        </w:rPr>
        <w:t xml:space="preserve">Описание результата предоставления </w:t>
      </w:r>
      <w:r w:rsidR="009F78E3" w:rsidRPr="004834EF">
        <w:rPr>
          <w:rStyle w:val="13"/>
          <w:b/>
          <w:bCs/>
          <w:color w:val="000000"/>
          <w:sz w:val="28"/>
          <w:szCs w:val="28"/>
        </w:rPr>
        <w:t>муниципальной</w:t>
      </w:r>
      <w:r w:rsidRPr="004834EF">
        <w:rPr>
          <w:rStyle w:val="13"/>
          <w:b/>
          <w:bCs/>
          <w:color w:val="000000"/>
          <w:sz w:val="28"/>
          <w:szCs w:val="28"/>
        </w:rPr>
        <w:t xml:space="preserve"> услуги</w:t>
      </w:r>
      <w:bookmarkEnd w:id="6"/>
    </w:p>
    <w:p w:rsidR="00D36197" w:rsidRPr="004834EF" w:rsidRDefault="00D36197" w:rsidP="004834EF">
      <w:pPr>
        <w:pStyle w:val="a6"/>
        <w:numPr>
          <w:ilvl w:val="0"/>
          <w:numId w:val="4"/>
        </w:numPr>
        <w:shd w:val="clear" w:color="auto" w:fill="auto"/>
        <w:tabs>
          <w:tab w:val="left" w:pos="709"/>
        </w:tabs>
        <w:spacing w:before="0" w:line="322" w:lineRule="exact"/>
        <w:ind w:left="20" w:hanging="20"/>
        <w:rPr>
          <w:sz w:val="28"/>
          <w:szCs w:val="28"/>
        </w:rPr>
      </w:pPr>
      <w:r w:rsidRPr="004834EF">
        <w:rPr>
          <w:rStyle w:val="10"/>
          <w:color w:val="000000"/>
          <w:sz w:val="28"/>
          <w:szCs w:val="28"/>
        </w:rPr>
        <w:t>Результатом предоставления услуги является:</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lastRenderedPageBreak/>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8674DC" w:rsidRPr="004834EF">
        <w:rPr>
          <w:rStyle w:val="10"/>
          <w:color w:val="000000"/>
          <w:sz w:val="28"/>
          <w:szCs w:val="28"/>
        </w:rPr>
        <w:t xml:space="preserve"> </w:t>
      </w:r>
      <w:r w:rsidRPr="004834EF">
        <w:rPr>
          <w:rStyle w:val="10"/>
          <w:color w:val="000000"/>
          <w:sz w:val="28"/>
          <w:szCs w:val="28"/>
        </w:rPr>
        <w:t>носителе по форме, приведенной в Приложении №</w:t>
      </w:r>
      <w:r w:rsidR="00A15608" w:rsidRPr="004834EF">
        <w:rPr>
          <w:rStyle w:val="10"/>
          <w:color w:val="000000"/>
          <w:sz w:val="28"/>
          <w:szCs w:val="28"/>
        </w:rPr>
        <w:t xml:space="preserve"> </w:t>
      </w:r>
      <w:r w:rsidRPr="004834EF">
        <w:rPr>
          <w:rStyle w:val="10"/>
          <w:color w:val="000000"/>
          <w:sz w:val="28"/>
          <w:szCs w:val="28"/>
        </w:rPr>
        <w:t>3</w:t>
      </w:r>
      <w:r w:rsidR="00A15608" w:rsidRPr="004834EF">
        <w:rPr>
          <w:rStyle w:val="10"/>
          <w:color w:val="000000"/>
          <w:sz w:val="28"/>
          <w:szCs w:val="28"/>
        </w:rPr>
        <w:t xml:space="preserve"> </w:t>
      </w:r>
      <w:r w:rsidRPr="004834EF">
        <w:rPr>
          <w:rStyle w:val="10"/>
          <w:color w:val="000000"/>
          <w:sz w:val="28"/>
          <w:szCs w:val="28"/>
        </w:rPr>
        <w:t>к</w:t>
      </w:r>
      <w:r w:rsidR="00A15608" w:rsidRPr="004834EF">
        <w:rPr>
          <w:rStyle w:val="10"/>
          <w:color w:val="000000"/>
          <w:sz w:val="28"/>
          <w:szCs w:val="28"/>
        </w:rPr>
        <w:t xml:space="preserve"> </w:t>
      </w:r>
      <w:r w:rsidRPr="004834EF">
        <w:rPr>
          <w:rStyle w:val="10"/>
          <w:color w:val="000000"/>
          <w:sz w:val="28"/>
          <w:szCs w:val="28"/>
        </w:rPr>
        <w:t>настоящему</w:t>
      </w:r>
      <w:r w:rsidR="00A15608" w:rsidRPr="004834EF">
        <w:rPr>
          <w:rStyle w:val="10"/>
          <w:color w:val="000000"/>
          <w:sz w:val="28"/>
          <w:szCs w:val="28"/>
        </w:rPr>
        <w:t xml:space="preserve"> </w:t>
      </w:r>
      <w:r w:rsidRPr="004834EF">
        <w:rPr>
          <w:rStyle w:val="10"/>
          <w:color w:val="000000"/>
          <w:sz w:val="28"/>
          <w:szCs w:val="28"/>
        </w:rPr>
        <w:t>Административному регламенту.</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Исчерпывающий перечень оснований для отказа в выдаче разрешения на ввод объекта в эксплуатацию:</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отсутствие документов, предусмотренных подпунктами "г"-"д" пункта 2.8, пунктом 2.9 настоящего Административного регламента;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в)</w:t>
      </w:r>
      <w:r w:rsidRPr="004834EF">
        <w:rPr>
          <w:rStyle w:val="10"/>
          <w:color w:val="000000"/>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4834EF">
        <w:rPr>
          <w:rStyle w:val="10"/>
          <w:color w:val="000000"/>
          <w:sz w:val="28"/>
          <w:szCs w:val="28"/>
          <w:vertAlign w:val="superscript"/>
        </w:rPr>
        <w:t>2</w:t>
      </w:r>
      <w:r w:rsidRPr="004834EF">
        <w:rPr>
          <w:rStyle w:val="10"/>
          <w:color w:val="000000"/>
          <w:sz w:val="28"/>
          <w:szCs w:val="28"/>
        </w:rPr>
        <w:t xml:space="preserve"> статьи 55 Градостроительного кодекса Российской Федерации;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834EF">
        <w:rPr>
          <w:rStyle w:val="10"/>
          <w:color w:val="000000"/>
          <w:sz w:val="28"/>
          <w:szCs w:val="28"/>
          <w:vertAlign w:val="superscript"/>
        </w:rPr>
        <w:t>2</w:t>
      </w:r>
      <w:r w:rsidRPr="004834EF">
        <w:rPr>
          <w:rStyle w:val="10"/>
          <w:color w:val="000000"/>
          <w:sz w:val="28"/>
          <w:szCs w:val="28"/>
        </w:rPr>
        <w:t xml:space="preserve"> статьи 55 Градостроительного кодекса Российской Федерации;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д)</w:t>
      </w:r>
      <w:r w:rsidRPr="004834EF">
        <w:rPr>
          <w:rStyle w:val="10"/>
          <w:color w:val="000000"/>
          <w:sz w:val="28"/>
          <w:szCs w:val="28"/>
        </w:rP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sidRPr="004834EF">
        <w:rPr>
          <w:rStyle w:val="10"/>
          <w:color w:val="000000"/>
          <w:sz w:val="28"/>
          <w:szCs w:val="28"/>
        </w:rPr>
        <w:lastRenderedPageBreak/>
        <w:t>эксплуатацию.</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Результат предоставления услуги, указанный в пункте 2.20 настоящего Административного регламента: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4834EF">
        <w:rPr>
          <w:color w:val="000000"/>
          <w:sz w:val="28"/>
          <w:szCs w:val="28"/>
        </w:rPr>
        <w:t>ищн</w:t>
      </w:r>
      <w:r w:rsidRPr="004834EF">
        <w:rPr>
          <w:rStyle w:val="10"/>
          <w:color w:val="000000"/>
          <w:sz w:val="28"/>
          <w:szCs w:val="28"/>
        </w:rPr>
        <w:t>ого строительства в случае, если это указано в заявлении о предоставлении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36197" w:rsidRPr="004834EF" w:rsidRDefault="00D36197" w:rsidP="004834EF">
      <w:pPr>
        <w:pStyle w:val="a6"/>
        <w:shd w:val="clear" w:color="auto" w:fill="auto"/>
        <w:spacing w:before="0" w:after="236" w:line="322" w:lineRule="exact"/>
        <w:ind w:left="709" w:right="20"/>
        <w:rPr>
          <w:sz w:val="28"/>
          <w:szCs w:val="28"/>
        </w:rPr>
      </w:pPr>
      <w:r w:rsidRPr="004834EF">
        <w:rPr>
          <w:rStyle w:val="10"/>
          <w:color w:val="000000"/>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36197" w:rsidRPr="004834EF" w:rsidRDefault="00D36197" w:rsidP="004834EF">
      <w:pPr>
        <w:pStyle w:val="110"/>
        <w:keepNext/>
        <w:keepLines/>
        <w:shd w:val="clear" w:color="auto" w:fill="auto"/>
        <w:spacing w:before="0" w:after="244" w:line="326" w:lineRule="exact"/>
        <w:ind w:left="720" w:right="20" w:firstLine="0"/>
        <w:rPr>
          <w:sz w:val="28"/>
          <w:szCs w:val="28"/>
        </w:rPr>
      </w:pPr>
      <w:bookmarkStart w:id="7" w:name="bookmark6"/>
      <w:r w:rsidRPr="004834EF">
        <w:rPr>
          <w:rStyle w:val="13"/>
          <w:b/>
          <w:bCs/>
          <w:color w:val="000000"/>
          <w:sz w:val="28"/>
          <w:szCs w:val="28"/>
        </w:rPr>
        <w:t xml:space="preserve">Порядок, размер и основания взимания государственной пошлины или иной оплаты, взимаемой за предоставление </w:t>
      </w:r>
      <w:r w:rsidR="009F78E3" w:rsidRPr="004834EF">
        <w:rPr>
          <w:rStyle w:val="13"/>
          <w:b/>
          <w:bCs/>
          <w:color w:val="000000"/>
          <w:sz w:val="28"/>
          <w:szCs w:val="28"/>
        </w:rPr>
        <w:t>муниципальной</w:t>
      </w:r>
      <w:r w:rsidRPr="004834EF">
        <w:rPr>
          <w:rStyle w:val="13"/>
          <w:b/>
          <w:bCs/>
          <w:color w:val="000000"/>
          <w:sz w:val="28"/>
          <w:szCs w:val="28"/>
        </w:rPr>
        <w:t xml:space="preserve"> услуги</w:t>
      </w:r>
      <w:bookmarkEnd w:id="7"/>
    </w:p>
    <w:p w:rsidR="00D36197" w:rsidRPr="004834EF" w:rsidRDefault="00D36197" w:rsidP="004834EF">
      <w:pPr>
        <w:pStyle w:val="a6"/>
        <w:numPr>
          <w:ilvl w:val="0"/>
          <w:numId w:val="4"/>
        </w:numPr>
        <w:shd w:val="clear" w:color="auto" w:fill="auto"/>
        <w:tabs>
          <w:tab w:val="left" w:pos="709"/>
        </w:tabs>
        <w:spacing w:before="0" w:line="322" w:lineRule="exact"/>
        <w:ind w:left="20" w:hanging="20"/>
        <w:rPr>
          <w:sz w:val="28"/>
          <w:szCs w:val="28"/>
        </w:rPr>
      </w:pPr>
      <w:r w:rsidRPr="004834EF">
        <w:rPr>
          <w:rStyle w:val="10"/>
          <w:color w:val="000000"/>
          <w:sz w:val="28"/>
          <w:szCs w:val="28"/>
        </w:rPr>
        <w:t>Предоставление услуги осуществляется без взимания платы.</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Сведения о ходе рассмотрения заявления о выдаче разрешения на ввод </w:t>
      </w:r>
      <w:r w:rsidRPr="004834EF">
        <w:rPr>
          <w:rStyle w:val="10"/>
          <w:color w:val="000000"/>
          <w:sz w:val="28"/>
          <w:szCs w:val="28"/>
        </w:rPr>
        <w:lastRenderedPageBreak/>
        <w:t>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36197" w:rsidRPr="004834EF" w:rsidRDefault="00D36197" w:rsidP="007F04D4">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36197" w:rsidRPr="004834EF" w:rsidRDefault="00D36197" w:rsidP="004834EF">
      <w:pPr>
        <w:pStyle w:val="a6"/>
        <w:shd w:val="clear" w:color="auto" w:fill="auto"/>
        <w:tabs>
          <w:tab w:val="left" w:pos="709"/>
        </w:tabs>
        <w:spacing w:before="0" w:line="322" w:lineRule="exact"/>
        <w:ind w:left="20" w:hanging="20"/>
        <w:rPr>
          <w:sz w:val="28"/>
          <w:szCs w:val="28"/>
        </w:rPr>
      </w:pPr>
      <w:r w:rsidRPr="004834EF">
        <w:rPr>
          <w:rStyle w:val="10"/>
          <w:color w:val="000000"/>
          <w:sz w:val="28"/>
          <w:szCs w:val="28"/>
        </w:rPr>
        <w:t>б)</w:t>
      </w:r>
      <w:r w:rsidRPr="004834EF">
        <w:rPr>
          <w:rStyle w:val="10"/>
          <w:color w:val="000000"/>
          <w:sz w:val="28"/>
          <w:szCs w:val="28"/>
        </w:rPr>
        <w:tab/>
        <w:t>в электронной форме посредством электронной почты.</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в)</w:t>
      </w:r>
      <w:r w:rsidRPr="004834EF">
        <w:rPr>
          <w:rStyle w:val="10"/>
          <w:color w:val="000000"/>
          <w:sz w:val="28"/>
          <w:szCs w:val="28"/>
        </w:rPr>
        <w:tab/>
        <w:t xml:space="preserve">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w:t>
      </w:r>
      <w:r w:rsidRPr="004834EF">
        <w:rPr>
          <w:rStyle w:val="10"/>
          <w:color w:val="000000"/>
          <w:sz w:val="28"/>
          <w:szCs w:val="28"/>
        </w:rPr>
        <w:lastRenderedPageBreak/>
        <w:t>строительного надзора (в случае выдачи заявителю разрешения на ввод в эксплуатацию объектов капитального строительства, указанных в пункте 5</w:t>
      </w:r>
      <w:r w:rsidRPr="004834EF">
        <w:rPr>
          <w:rStyle w:val="10"/>
          <w:color w:val="000000"/>
          <w:sz w:val="28"/>
          <w:szCs w:val="28"/>
          <w:vertAlign w:val="superscript"/>
        </w:rPr>
        <w:t>1</w:t>
      </w:r>
      <w:r w:rsidRPr="004834EF">
        <w:rPr>
          <w:rStyle w:val="10"/>
          <w:color w:val="000000"/>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36197" w:rsidRPr="004834EF" w:rsidRDefault="00D36197" w:rsidP="004834EF">
      <w:pPr>
        <w:pStyle w:val="a6"/>
        <w:shd w:val="clear" w:color="auto" w:fill="auto"/>
        <w:tabs>
          <w:tab w:val="left" w:pos="709"/>
        </w:tabs>
        <w:spacing w:before="0" w:after="236"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4834EF">
        <w:rPr>
          <w:color w:val="000000"/>
          <w:sz w:val="28"/>
          <w:szCs w:val="28"/>
        </w:rPr>
        <w:t>щн</w:t>
      </w:r>
      <w:r w:rsidRPr="004834EF">
        <w:rPr>
          <w:rStyle w:val="10"/>
          <w:color w:val="000000"/>
          <w:sz w:val="28"/>
          <w:szCs w:val="28"/>
        </w:rPr>
        <w:t>ого строительства.</w:t>
      </w:r>
    </w:p>
    <w:p w:rsidR="00D36197" w:rsidRPr="004834EF" w:rsidRDefault="00D36197" w:rsidP="004834EF">
      <w:pPr>
        <w:pStyle w:val="110"/>
        <w:keepNext/>
        <w:keepLines/>
        <w:shd w:val="clear" w:color="auto" w:fill="auto"/>
        <w:spacing w:before="0" w:after="244" w:line="326" w:lineRule="exact"/>
        <w:ind w:left="709" w:right="180" w:firstLine="0"/>
        <w:rPr>
          <w:sz w:val="28"/>
          <w:szCs w:val="28"/>
        </w:rPr>
      </w:pPr>
      <w:bookmarkStart w:id="8" w:name="bookmark7"/>
      <w:r w:rsidRPr="004834EF">
        <w:rPr>
          <w:rStyle w:val="13"/>
          <w:b/>
          <w:bCs/>
          <w:color w:val="000000"/>
          <w:sz w:val="28"/>
          <w:szCs w:val="28"/>
        </w:rPr>
        <w:t xml:space="preserve">Порядок исправления допущенных опечаток и ошибок в выданных в результате предоставления </w:t>
      </w:r>
      <w:r w:rsidR="009F78E3" w:rsidRPr="004834EF">
        <w:rPr>
          <w:rStyle w:val="13"/>
          <w:b/>
          <w:bCs/>
          <w:color w:val="000000"/>
          <w:sz w:val="28"/>
          <w:szCs w:val="28"/>
        </w:rPr>
        <w:t>муниципальной</w:t>
      </w:r>
      <w:r w:rsidRPr="004834EF">
        <w:rPr>
          <w:rStyle w:val="13"/>
          <w:b/>
          <w:bCs/>
          <w:color w:val="000000"/>
          <w:sz w:val="28"/>
          <w:szCs w:val="28"/>
        </w:rPr>
        <w:t xml:space="preserve"> услуги документах</w:t>
      </w:r>
      <w:bookmarkEnd w:id="8"/>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Порядок исправления допущенных опечаток и ошибок в разрешении на ввод объекта в эксплуатацию.</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Разрешение на ввод объекта в эксплуатацию с внесенными исправлениями </w:t>
      </w:r>
      <w:r w:rsidRPr="004834EF">
        <w:rPr>
          <w:rStyle w:val="10"/>
          <w:color w:val="000000"/>
          <w:sz w:val="28"/>
          <w:szCs w:val="28"/>
        </w:rPr>
        <w:lastRenderedPageBreak/>
        <w:t xml:space="preserve">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4834EF">
        <w:rPr>
          <w:rStyle w:val="90"/>
          <w:color w:val="000000"/>
          <w:sz w:val="28"/>
          <w:szCs w:val="28"/>
        </w:rPr>
        <w:t>№</w:t>
      </w:r>
      <w:r w:rsidRPr="004834EF">
        <w:rPr>
          <w:rStyle w:val="10"/>
          <w:color w:val="000000"/>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несоответствие заявителя кругу лиц, указанных в пункте 2.2 настоящего Административного регламента;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отсутствие факта допущения опечаток и ошибок в разрешении на ввод объекта в эксплуатацию.</w:t>
      </w:r>
    </w:p>
    <w:p w:rsidR="00D36197" w:rsidRPr="004834EF" w:rsidRDefault="00D36197" w:rsidP="007F04D4">
      <w:pPr>
        <w:pStyle w:val="a6"/>
        <w:numPr>
          <w:ilvl w:val="0"/>
          <w:numId w:val="4"/>
        </w:numPr>
        <w:shd w:val="clear" w:color="auto" w:fill="auto"/>
        <w:tabs>
          <w:tab w:val="left" w:pos="709"/>
        </w:tabs>
        <w:spacing w:before="0" w:line="322" w:lineRule="exact"/>
        <w:ind w:left="20" w:right="20" w:hanging="20"/>
        <w:rPr>
          <w:sz w:val="28"/>
          <w:szCs w:val="28"/>
        </w:rPr>
      </w:pPr>
      <w:r w:rsidRPr="004834EF">
        <w:rPr>
          <w:rStyle w:val="10"/>
          <w:color w:val="000000"/>
          <w:sz w:val="28"/>
          <w:szCs w:val="28"/>
        </w:rPr>
        <w:t>Порядок выдачи дубликата разрешения на ввод объекта в эксплуатацию.</w:t>
      </w:r>
    </w:p>
    <w:p w:rsidR="00D36197" w:rsidRPr="004834EF" w:rsidRDefault="00D36197" w:rsidP="004834EF">
      <w:pPr>
        <w:pStyle w:val="a6"/>
        <w:shd w:val="clear" w:color="auto" w:fill="auto"/>
        <w:tabs>
          <w:tab w:val="right" w:pos="7614"/>
          <w:tab w:val="left" w:pos="7993"/>
        </w:tabs>
        <w:spacing w:before="0" w:line="322" w:lineRule="exact"/>
        <w:ind w:left="709" w:right="20"/>
        <w:rPr>
          <w:sz w:val="28"/>
          <w:szCs w:val="28"/>
        </w:rPr>
      </w:pPr>
      <w:r w:rsidRPr="004834EF">
        <w:rPr>
          <w:rStyle w:val="10"/>
          <w:color w:val="000000"/>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403FFC" w:rsidRPr="004834EF">
        <w:rPr>
          <w:rStyle w:val="10"/>
          <w:color w:val="000000"/>
          <w:sz w:val="28"/>
          <w:szCs w:val="28"/>
        </w:rPr>
        <w:t xml:space="preserve"> </w:t>
      </w:r>
      <w:r w:rsidRPr="004834EF">
        <w:rPr>
          <w:rStyle w:val="10"/>
          <w:color w:val="000000"/>
          <w:sz w:val="28"/>
          <w:szCs w:val="28"/>
        </w:rPr>
        <w:t>6</w:t>
      </w:r>
      <w:r w:rsidR="00403FFC" w:rsidRPr="004834EF">
        <w:rPr>
          <w:rStyle w:val="10"/>
          <w:color w:val="000000"/>
          <w:sz w:val="28"/>
          <w:szCs w:val="28"/>
        </w:rPr>
        <w:t xml:space="preserve"> </w:t>
      </w:r>
      <w:r w:rsidRPr="004834EF">
        <w:rPr>
          <w:rStyle w:val="10"/>
          <w:color w:val="000000"/>
          <w:sz w:val="28"/>
          <w:szCs w:val="28"/>
        </w:rPr>
        <w:t>к настоящему</w:t>
      </w:r>
      <w:r w:rsidR="00403FFC" w:rsidRPr="004834EF">
        <w:rPr>
          <w:rStyle w:val="10"/>
          <w:color w:val="000000"/>
          <w:sz w:val="28"/>
          <w:szCs w:val="28"/>
        </w:rPr>
        <w:t xml:space="preserve"> </w:t>
      </w:r>
      <w:r w:rsidRPr="004834EF">
        <w:rPr>
          <w:rStyle w:val="10"/>
          <w:color w:val="000000"/>
          <w:sz w:val="28"/>
          <w:szCs w:val="28"/>
        </w:rPr>
        <w:t>Административному регламенту, в порядке, установленном пунктами 2.4 - 2.7, 2.13 настоящего Административного регламента.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Исчерпывающий перечень оснований для отказа в выдаче дубликата разрешения на ввод объекта в эксплуатацию:</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несоответствие заявителя кругу лиц, указанных в пункте 2.2 настоящего Административного регламента.</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lastRenderedPageBreak/>
        <w:t>Порядок оставления заявления о выдаче разрешения на ввод объекта в эксплуатацию без рассмотрения.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4834EF">
        <w:rPr>
          <w:rStyle w:val="90"/>
          <w:color w:val="000000"/>
          <w:sz w:val="28"/>
          <w:szCs w:val="28"/>
        </w:rPr>
        <w:t>№</w:t>
      </w:r>
      <w:r w:rsidRPr="004834EF">
        <w:rPr>
          <w:rStyle w:val="10"/>
          <w:color w:val="000000"/>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36197" w:rsidRPr="004834EF" w:rsidRDefault="00D36197" w:rsidP="004834EF">
      <w:pPr>
        <w:pStyle w:val="a6"/>
        <w:numPr>
          <w:ilvl w:val="0"/>
          <w:numId w:val="4"/>
        </w:numPr>
        <w:shd w:val="clear" w:color="auto" w:fill="auto"/>
        <w:tabs>
          <w:tab w:val="left" w:pos="709"/>
        </w:tabs>
        <w:spacing w:before="0" w:line="322" w:lineRule="exact"/>
        <w:rPr>
          <w:sz w:val="28"/>
          <w:szCs w:val="28"/>
        </w:rPr>
      </w:pPr>
      <w:r w:rsidRPr="004834EF">
        <w:rPr>
          <w:rStyle w:val="10"/>
          <w:color w:val="000000"/>
          <w:sz w:val="28"/>
          <w:szCs w:val="28"/>
        </w:rPr>
        <w:t>При предоставлении услуги запрещается требовать от заявителя:</w:t>
      </w:r>
    </w:p>
    <w:p w:rsidR="00D36197" w:rsidRPr="004834EF" w:rsidRDefault="00D36197" w:rsidP="004834EF">
      <w:pPr>
        <w:pStyle w:val="a6"/>
        <w:numPr>
          <w:ilvl w:val="0"/>
          <w:numId w:val="5"/>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36197" w:rsidRPr="004834EF" w:rsidRDefault="00D36197" w:rsidP="004834EF">
      <w:pPr>
        <w:pStyle w:val="a6"/>
        <w:numPr>
          <w:ilvl w:val="0"/>
          <w:numId w:val="5"/>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DA73C6">
        <w:rPr>
          <w:rStyle w:val="10"/>
          <w:color w:val="000000"/>
          <w:sz w:val="28"/>
          <w:szCs w:val="28"/>
        </w:rPr>
        <w:t xml:space="preserve">.07.2010 </w:t>
      </w:r>
      <w:r w:rsidRPr="004834EF">
        <w:rPr>
          <w:rStyle w:val="10"/>
          <w:color w:val="000000"/>
          <w:sz w:val="28"/>
          <w:szCs w:val="28"/>
        </w:rPr>
        <w:t>№ 210-ФЗ «Об организации предоставления государственных и муниципальных услуг» (далее - Федеральный закон № 210-ФЗ).</w:t>
      </w:r>
    </w:p>
    <w:p w:rsidR="00D36197" w:rsidRPr="004834EF" w:rsidRDefault="00D36197" w:rsidP="004834EF">
      <w:pPr>
        <w:pStyle w:val="a6"/>
        <w:numPr>
          <w:ilvl w:val="0"/>
          <w:numId w:val="5"/>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4834EF">
        <w:rPr>
          <w:rStyle w:val="10"/>
          <w:color w:val="000000"/>
          <w:sz w:val="28"/>
          <w:szCs w:val="28"/>
        </w:rPr>
        <w:lastRenderedPageBreak/>
        <w:t>приеме документов, необходимых для предоставления услуги, либо в предоставлении услуги, за исключением следующих случаев:</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36197" w:rsidRPr="004834EF" w:rsidRDefault="00D36197" w:rsidP="004834EF">
      <w:pPr>
        <w:pStyle w:val="a6"/>
        <w:shd w:val="clear" w:color="auto" w:fill="auto"/>
        <w:spacing w:before="0" w:after="300" w:line="322" w:lineRule="exact"/>
        <w:ind w:left="709" w:right="20"/>
        <w:rPr>
          <w:sz w:val="28"/>
          <w:szCs w:val="28"/>
        </w:rPr>
      </w:pPr>
      <w:r w:rsidRPr="004834EF">
        <w:rPr>
          <w:rStyle w:val="10"/>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D36197" w:rsidRPr="004834EF" w:rsidRDefault="00D36197" w:rsidP="004834EF">
      <w:pPr>
        <w:pStyle w:val="210"/>
        <w:shd w:val="clear" w:color="auto" w:fill="auto"/>
        <w:spacing w:after="0" w:line="322" w:lineRule="exact"/>
        <w:ind w:left="709" w:right="20" w:firstLine="0"/>
        <w:rPr>
          <w:sz w:val="28"/>
          <w:szCs w:val="28"/>
        </w:rPr>
      </w:pPr>
      <w:r w:rsidRPr="004834EF">
        <w:rPr>
          <w:rStyle w:val="21"/>
          <w:b/>
          <w:bCs/>
          <w:color w:val="000000"/>
          <w:sz w:val="28"/>
          <w:szCs w:val="28"/>
        </w:rPr>
        <w:t xml:space="preserve">Перечень услуг, которые являются необходимыми и обязательными для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в том числе сведения о документе (документах), выдаваемом (выдаваемых)</w:t>
      </w:r>
    </w:p>
    <w:p w:rsidR="00D36197" w:rsidRPr="004834EF" w:rsidRDefault="00D36197" w:rsidP="004834EF">
      <w:pPr>
        <w:pStyle w:val="210"/>
        <w:shd w:val="clear" w:color="auto" w:fill="auto"/>
        <w:spacing w:after="0" w:line="270" w:lineRule="exact"/>
        <w:ind w:left="709" w:firstLine="0"/>
        <w:rPr>
          <w:rStyle w:val="21"/>
          <w:b/>
          <w:bCs/>
          <w:color w:val="000000"/>
          <w:sz w:val="28"/>
          <w:szCs w:val="28"/>
        </w:rPr>
      </w:pPr>
      <w:r w:rsidRPr="004834EF">
        <w:rPr>
          <w:rStyle w:val="21"/>
          <w:b/>
          <w:bCs/>
          <w:color w:val="000000"/>
          <w:sz w:val="28"/>
          <w:szCs w:val="28"/>
        </w:rPr>
        <w:t>организациями, участвующими в предоставлении</w:t>
      </w:r>
      <w:r w:rsidR="002D3328" w:rsidRPr="004834EF">
        <w:rPr>
          <w:rStyle w:val="21"/>
          <w:b/>
          <w:bCs/>
          <w:color w:val="000000"/>
          <w:sz w:val="28"/>
          <w:szCs w:val="28"/>
        </w:rPr>
        <w:t xml:space="preserve"> </w:t>
      </w:r>
      <w:r w:rsidRPr="004834EF">
        <w:rPr>
          <w:rStyle w:val="21"/>
          <w:b/>
          <w:bCs/>
          <w:color w:val="000000"/>
          <w:sz w:val="28"/>
          <w:szCs w:val="28"/>
        </w:rPr>
        <w:t>муниципальной</w:t>
      </w:r>
      <w:r w:rsidR="002D3328" w:rsidRPr="004834EF">
        <w:rPr>
          <w:rStyle w:val="21"/>
          <w:b/>
          <w:bCs/>
          <w:color w:val="000000"/>
          <w:sz w:val="28"/>
          <w:szCs w:val="28"/>
        </w:rPr>
        <w:t xml:space="preserve"> </w:t>
      </w:r>
      <w:r w:rsidRPr="004834EF">
        <w:rPr>
          <w:rStyle w:val="21"/>
          <w:b/>
          <w:bCs/>
          <w:color w:val="000000"/>
          <w:sz w:val="28"/>
          <w:szCs w:val="28"/>
        </w:rPr>
        <w:t>услуги</w:t>
      </w:r>
    </w:p>
    <w:p w:rsidR="002D3328" w:rsidRPr="004834EF" w:rsidRDefault="002D3328" w:rsidP="004834EF">
      <w:pPr>
        <w:pStyle w:val="210"/>
        <w:shd w:val="clear" w:color="auto" w:fill="auto"/>
        <w:spacing w:after="0" w:line="270" w:lineRule="exact"/>
        <w:ind w:left="20" w:firstLine="700"/>
        <w:jc w:val="both"/>
        <w:rPr>
          <w:sz w:val="28"/>
          <w:szCs w:val="28"/>
        </w:rPr>
      </w:pPr>
    </w:p>
    <w:p w:rsidR="00D36197" w:rsidRPr="004834EF" w:rsidRDefault="00D36197" w:rsidP="00DA73C6">
      <w:pPr>
        <w:pStyle w:val="a6"/>
        <w:numPr>
          <w:ilvl w:val="0"/>
          <w:numId w:val="4"/>
        </w:numPr>
        <w:shd w:val="clear" w:color="auto" w:fill="auto"/>
        <w:tabs>
          <w:tab w:val="left" w:pos="709"/>
        </w:tabs>
        <w:spacing w:before="0" w:after="300" w:line="322" w:lineRule="exact"/>
        <w:ind w:left="709" w:right="20" w:hanging="709"/>
        <w:rPr>
          <w:sz w:val="28"/>
          <w:szCs w:val="28"/>
        </w:rPr>
      </w:pPr>
      <w:r w:rsidRPr="004834EF">
        <w:rPr>
          <w:rStyle w:val="10"/>
          <w:color w:val="000000"/>
          <w:sz w:val="28"/>
          <w:szCs w:val="28"/>
        </w:rPr>
        <w:t>Услуги, необходимые и обязательные для предоставления услуги, отсутствуют.</w:t>
      </w:r>
    </w:p>
    <w:p w:rsidR="00D36197" w:rsidRPr="004834EF" w:rsidRDefault="00D36197" w:rsidP="004834EF">
      <w:pPr>
        <w:pStyle w:val="210"/>
        <w:shd w:val="clear" w:color="auto" w:fill="auto"/>
        <w:spacing w:after="300" w:line="322" w:lineRule="exact"/>
        <w:ind w:left="709" w:right="20" w:firstLine="0"/>
        <w:rPr>
          <w:sz w:val="28"/>
          <w:szCs w:val="28"/>
        </w:rPr>
      </w:pPr>
      <w:r w:rsidRPr="004834EF">
        <w:rPr>
          <w:rStyle w:val="21"/>
          <w:b/>
          <w:bCs/>
          <w:color w:val="000000"/>
          <w:sz w:val="28"/>
          <w:szCs w:val="28"/>
        </w:rPr>
        <w:t xml:space="preserve">Максимальный срок ожидания в очереди при подаче запроса о предоставлении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и при получении результата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D36197" w:rsidRPr="004834EF" w:rsidRDefault="00D36197" w:rsidP="004834EF">
      <w:pPr>
        <w:pStyle w:val="a6"/>
        <w:numPr>
          <w:ilvl w:val="0"/>
          <w:numId w:val="4"/>
        </w:numPr>
        <w:shd w:val="clear" w:color="auto" w:fill="auto"/>
        <w:tabs>
          <w:tab w:val="left" w:pos="709"/>
        </w:tabs>
        <w:spacing w:before="0" w:after="341" w:line="322" w:lineRule="exact"/>
        <w:ind w:left="709" w:right="20" w:hanging="709"/>
        <w:rPr>
          <w:sz w:val="28"/>
          <w:szCs w:val="28"/>
        </w:rPr>
      </w:pPr>
      <w:r w:rsidRPr="004834EF">
        <w:rPr>
          <w:rStyle w:val="10"/>
          <w:color w:val="000000"/>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w:t>
      </w:r>
      <w:r w:rsidRPr="004834EF">
        <w:rPr>
          <w:rStyle w:val="10"/>
          <w:color w:val="000000"/>
          <w:sz w:val="28"/>
          <w:szCs w:val="28"/>
        </w:rPr>
        <w:lastRenderedPageBreak/>
        <w:t>местного самоуправления, организации или многофункциональном центре составляет не более 15 минут.</w:t>
      </w:r>
    </w:p>
    <w:p w:rsidR="00D36197" w:rsidRPr="004834EF" w:rsidRDefault="00D36197" w:rsidP="004834EF">
      <w:pPr>
        <w:pStyle w:val="210"/>
        <w:shd w:val="clear" w:color="auto" w:fill="auto"/>
        <w:spacing w:after="0" w:line="270" w:lineRule="exact"/>
        <w:ind w:firstLine="0"/>
        <w:rPr>
          <w:sz w:val="28"/>
          <w:szCs w:val="28"/>
        </w:rPr>
      </w:pPr>
      <w:r w:rsidRPr="004834EF">
        <w:rPr>
          <w:rStyle w:val="21"/>
          <w:b/>
          <w:bCs/>
          <w:color w:val="000000"/>
          <w:sz w:val="28"/>
          <w:szCs w:val="28"/>
        </w:rPr>
        <w:t>Требования к помещениям, в которых предоставляется государственная</w:t>
      </w:r>
    </w:p>
    <w:p w:rsidR="00D36197" w:rsidRPr="004834EF" w:rsidRDefault="00D36197" w:rsidP="004834EF">
      <w:pPr>
        <w:pStyle w:val="210"/>
        <w:shd w:val="clear" w:color="auto" w:fill="auto"/>
        <w:spacing w:after="306" w:line="270" w:lineRule="exact"/>
        <w:ind w:firstLine="0"/>
        <w:rPr>
          <w:sz w:val="28"/>
          <w:szCs w:val="28"/>
        </w:rPr>
      </w:pPr>
      <w:r w:rsidRPr="004834EF">
        <w:rPr>
          <w:rStyle w:val="21"/>
          <w:b/>
          <w:bCs/>
          <w:color w:val="000000"/>
          <w:sz w:val="28"/>
          <w:szCs w:val="28"/>
        </w:rPr>
        <w:t>(муниципальная) услуга</w:t>
      </w:r>
    </w:p>
    <w:p w:rsidR="00D36197" w:rsidRPr="004834EF" w:rsidRDefault="00D36197" w:rsidP="004834EF">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834EF">
        <w:rPr>
          <w:rStyle w:val="10"/>
          <w:color w:val="000000"/>
          <w:sz w:val="28"/>
          <w:szCs w:val="28"/>
          <w:lang w:val="en-US" w:eastAsia="en-US"/>
        </w:rPr>
        <w:t>I</w:t>
      </w:r>
      <w:r w:rsidRPr="004834EF">
        <w:rPr>
          <w:rStyle w:val="10"/>
          <w:color w:val="000000"/>
          <w:sz w:val="28"/>
          <w:szCs w:val="28"/>
          <w:lang w:eastAsia="en-US"/>
        </w:rPr>
        <w:t xml:space="preserve">, </w:t>
      </w:r>
      <w:r w:rsidRPr="004834EF">
        <w:rPr>
          <w:rStyle w:val="10"/>
          <w:color w:val="000000"/>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6197" w:rsidRPr="004834EF" w:rsidRDefault="00D36197" w:rsidP="004834EF">
      <w:pPr>
        <w:pStyle w:val="a6"/>
        <w:shd w:val="clear" w:color="auto" w:fill="auto"/>
        <w:spacing w:before="0" w:line="322" w:lineRule="exact"/>
        <w:ind w:left="709" w:right="20" w:hanging="20"/>
        <w:jc w:val="left"/>
        <w:rPr>
          <w:sz w:val="28"/>
          <w:szCs w:val="28"/>
        </w:rPr>
      </w:pPr>
      <w:r w:rsidRPr="004834EF">
        <w:rPr>
          <w:rStyle w:val="10"/>
          <w:color w:val="000000"/>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w:t>
      </w:r>
    </w:p>
    <w:p w:rsidR="00D36197" w:rsidRPr="004834EF" w:rsidRDefault="00D36197" w:rsidP="004834EF">
      <w:pPr>
        <w:pStyle w:val="a6"/>
        <w:shd w:val="clear" w:color="auto" w:fill="auto"/>
        <w:spacing w:before="0" w:line="322" w:lineRule="exact"/>
        <w:ind w:left="709" w:right="4340" w:hanging="20"/>
        <w:jc w:val="left"/>
        <w:rPr>
          <w:sz w:val="28"/>
          <w:szCs w:val="28"/>
        </w:rPr>
      </w:pPr>
      <w:r w:rsidRPr="004834EF">
        <w:rPr>
          <w:rStyle w:val="10"/>
          <w:color w:val="000000"/>
          <w:sz w:val="28"/>
          <w:szCs w:val="28"/>
        </w:rPr>
        <w:t>местонахождение и юридический адрес; режим работы; график приема;</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номера телефонов для справок.</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D36197" w:rsidRPr="004834EF" w:rsidRDefault="00D36197" w:rsidP="004834EF">
      <w:pPr>
        <w:pStyle w:val="a6"/>
        <w:shd w:val="clear" w:color="auto" w:fill="auto"/>
        <w:spacing w:before="0" w:line="322" w:lineRule="exact"/>
        <w:ind w:left="709" w:right="1480" w:hanging="20"/>
        <w:jc w:val="left"/>
        <w:rPr>
          <w:sz w:val="28"/>
          <w:szCs w:val="28"/>
        </w:rPr>
      </w:pPr>
      <w:r w:rsidRPr="004834EF">
        <w:rPr>
          <w:rStyle w:val="10"/>
          <w:color w:val="000000"/>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Места приема заявителей оборудуются информационными табличками (вывесками) с указанием:</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номера кабинета и наименования отдела;</w:t>
      </w:r>
    </w:p>
    <w:p w:rsidR="00D36197" w:rsidRPr="004834EF" w:rsidRDefault="00D36197" w:rsidP="004834EF">
      <w:pPr>
        <w:pStyle w:val="a6"/>
        <w:shd w:val="clear" w:color="auto" w:fill="auto"/>
        <w:spacing w:before="0" w:line="322" w:lineRule="exact"/>
        <w:ind w:left="709" w:right="20" w:hanging="20"/>
        <w:jc w:val="left"/>
        <w:rPr>
          <w:sz w:val="28"/>
          <w:szCs w:val="28"/>
        </w:rPr>
      </w:pPr>
      <w:r w:rsidRPr="004834EF">
        <w:rPr>
          <w:rStyle w:val="10"/>
          <w:color w:val="000000"/>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6197" w:rsidRPr="004834EF" w:rsidRDefault="00D36197" w:rsidP="004834EF">
      <w:pPr>
        <w:pStyle w:val="a6"/>
        <w:shd w:val="clear" w:color="auto" w:fill="auto"/>
        <w:spacing w:before="0" w:line="322" w:lineRule="exact"/>
        <w:ind w:left="709" w:right="20" w:hanging="20"/>
        <w:jc w:val="left"/>
        <w:rPr>
          <w:sz w:val="28"/>
          <w:szCs w:val="28"/>
        </w:rPr>
      </w:pPr>
      <w:r w:rsidRPr="004834EF">
        <w:rPr>
          <w:rStyle w:val="10"/>
          <w:color w:val="000000"/>
          <w:sz w:val="28"/>
          <w:szCs w:val="28"/>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сопровождение инвалидов, имеющих стойкие расстройства функции зрения и самостоятельного передвижения;</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36197" w:rsidRPr="004834EF" w:rsidRDefault="00D36197" w:rsidP="004834EF">
      <w:pPr>
        <w:pStyle w:val="a6"/>
        <w:shd w:val="clear" w:color="auto" w:fill="auto"/>
        <w:spacing w:before="0" w:line="322" w:lineRule="exact"/>
        <w:ind w:left="709" w:right="20" w:hanging="20"/>
        <w:jc w:val="left"/>
        <w:rPr>
          <w:sz w:val="28"/>
          <w:szCs w:val="28"/>
        </w:rPr>
      </w:pPr>
      <w:r w:rsidRPr="004834EF">
        <w:rPr>
          <w:rStyle w:val="10"/>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36197" w:rsidRPr="004834EF" w:rsidRDefault="00D36197" w:rsidP="004834EF">
      <w:pPr>
        <w:pStyle w:val="a6"/>
        <w:shd w:val="clear" w:color="auto" w:fill="auto"/>
        <w:spacing w:before="0" w:after="341" w:line="322" w:lineRule="exact"/>
        <w:ind w:left="709" w:right="20" w:hanging="20"/>
        <w:rPr>
          <w:sz w:val="28"/>
          <w:szCs w:val="28"/>
        </w:rPr>
      </w:pPr>
      <w:r w:rsidRPr="004834EF">
        <w:rPr>
          <w:rStyle w:val="10"/>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36197" w:rsidRPr="004834EF" w:rsidRDefault="00D36197" w:rsidP="004834EF">
      <w:pPr>
        <w:pStyle w:val="110"/>
        <w:keepNext/>
        <w:keepLines/>
        <w:shd w:val="clear" w:color="auto" w:fill="auto"/>
        <w:spacing w:before="0" w:after="301" w:line="270" w:lineRule="exact"/>
        <w:ind w:left="709" w:firstLine="0"/>
        <w:rPr>
          <w:sz w:val="28"/>
          <w:szCs w:val="28"/>
        </w:rPr>
      </w:pPr>
      <w:bookmarkStart w:id="9" w:name="bookmark8"/>
      <w:r w:rsidRPr="004834EF">
        <w:rPr>
          <w:rStyle w:val="13"/>
          <w:b/>
          <w:bCs/>
          <w:color w:val="000000"/>
          <w:sz w:val="28"/>
          <w:szCs w:val="28"/>
        </w:rPr>
        <w:lastRenderedPageBreak/>
        <w:t xml:space="preserve">Показатели доступности и качества </w:t>
      </w:r>
      <w:r w:rsidR="009F78E3" w:rsidRPr="004834EF">
        <w:rPr>
          <w:rStyle w:val="13"/>
          <w:b/>
          <w:bCs/>
          <w:color w:val="000000"/>
          <w:sz w:val="28"/>
          <w:szCs w:val="28"/>
        </w:rPr>
        <w:t>муниципальной</w:t>
      </w:r>
      <w:r w:rsidRPr="004834EF">
        <w:rPr>
          <w:rStyle w:val="13"/>
          <w:b/>
          <w:bCs/>
          <w:color w:val="000000"/>
          <w:sz w:val="28"/>
          <w:szCs w:val="28"/>
        </w:rPr>
        <w:t xml:space="preserve"> услуги</w:t>
      </w:r>
      <w:bookmarkEnd w:id="9"/>
    </w:p>
    <w:p w:rsidR="00D36197" w:rsidRPr="004834EF" w:rsidRDefault="00D36197" w:rsidP="004834EF">
      <w:pPr>
        <w:pStyle w:val="a6"/>
        <w:numPr>
          <w:ilvl w:val="0"/>
          <w:numId w:val="4"/>
        </w:numPr>
        <w:shd w:val="clear" w:color="auto" w:fill="auto"/>
        <w:tabs>
          <w:tab w:val="left" w:pos="709"/>
        </w:tabs>
        <w:spacing w:before="0" w:line="322" w:lineRule="exact"/>
        <w:ind w:right="20"/>
        <w:rPr>
          <w:sz w:val="28"/>
          <w:szCs w:val="28"/>
        </w:rPr>
      </w:pPr>
      <w:r w:rsidRPr="004834EF">
        <w:rPr>
          <w:rStyle w:val="10"/>
          <w:color w:val="000000"/>
          <w:sz w:val="28"/>
          <w:szCs w:val="28"/>
        </w:rPr>
        <w:t>Основными показателями доступности предоставления услуги являются: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возможность получения заявителем уведомлений о предоставлении услуги с помощью Единого портала, регионального портала;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36197" w:rsidRPr="004834EF" w:rsidRDefault="00D36197" w:rsidP="0065405B">
      <w:pPr>
        <w:pStyle w:val="a6"/>
        <w:numPr>
          <w:ilvl w:val="0"/>
          <w:numId w:val="4"/>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Основными показателями качества предоставления услуги являются: своевременность предоставления услуги в соответствии со стандартом ее</w:t>
      </w:r>
    </w:p>
    <w:p w:rsidR="00D36197" w:rsidRPr="004834EF" w:rsidRDefault="00D36197" w:rsidP="004834EF">
      <w:pPr>
        <w:pStyle w:val="a6"/>
        <w:shd w:val="clear" w:color="auto" w:fill="auto"/>
        <w:spacing w:before="0" w:line="322" w:lineRule="exact"/>
        <w:ind w:left="567"/>
        <w:rPr>
          <w:sz w:val="28"/>
          <w:szCs w:val="28"/>
        </w:rPr>
      </w:pPr>
      <w:r w:rsidRPr="004834EF">
        <w:rPr>
          <w:rStyle w:val="10"/>
          <w:color w:val="000000"/>
          <w:sz w:val="28"/>
          <w:szCs w:val="28"/>
        </w:rPr>
        <w:t>предоставления, установленным настоящим Административным регламентом;</w:t>
      </w:r>
    </w:p>
    <w:p w:rsidR="00D36197" w:rsidRPr="004834EF" w:rsidRDefault="00D36197" w:rsidP="004834EF">
      <w:pPr>
        <w:pStyle w:val="a6"/>
        <w:shd w:val="clear" w:color="auto" w:fill="auto"/>
        <w:spacing w:before="0" w:line="322" w:lineRule="exact"/>
        <w:ind w:left="567" w:right="20"/>
        <w:rPr>
          <w:sz w:val="28"/>
          <w:szCs w:val="28"/>
        </w:rPr>
      </w:pPr>
      <w:r w:rsidRPr="004834EF">
        <w:rPr>
          <w:rStyle w:val="10"/>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D36197" w:rsidRPr="004834EF" w:rsidRDefault="00D36197" w:rsidP="004834EF">
      <w:pPr>
        <w:pStyle w:val="a6"/>
        <w:shd w:val="clear" w:color="auto" w:fill="auto"/>
        <w:spacing w:before="0" w:line="322" w:lineRule="exact"/>
        <w:ind w:left="567" w:right="20"/>
        <w:rPr>
          <w:sz w:val="28"/>
          <w:szCs w:val="28"/>
        </w:rPr>
      </w:pPr>
      <w:r w:rsidRPr="004834EF">
        <w:rPr>
          <w:rStyle w:val="10"/>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36197" w:rsidRPr="004834EF" w:rsidRDefault="00D36197" w:rsidP="004834EF">
      <w:pPr>
        <w:pStyle w:val="a6"/>
        <w:shd w:val="clear" w:color="auto" w:fill="auto"/>
        <w:spacing w:before="0" w:line="326" w:lineRule="exact"/>
        <w:ind w:left="567" w:right="20"/>
        <w:rPr>
          <w:sz w:val="28"/>
          <w:szCs w:val="28"/>
        </w:rPr>
      </w:pPr>
      <w:r w:rsidRPr="004834EF">
        <w:rPr>
          <w:rStyle w:val="10"/>
          <w:color w:val="000000"/>
          <w:sz w:val="28"/>
          <w:szCs w:val="28"/>
        </w:rPr>
        <w:t>отсутствие нарушений установленных сроков в процессе предоставления услуги;</w:t>
      </w:r>
    </w:p>
    <w:p w:rsidR="00D36197" w:rsidRPr="004834EF" w:rsidRDefault="00D36197" w:rsidP="004834EF">
      <w:pPr>
        <w:pStyle w:val="a6"/>
        <w:shd w:val="clear" w:color="auto" w:fill="auto"/>
        <w:spacing w:before="0" w:after="300" w:line="322" w:lineRule="exact"/>
        <w:ind w:left="567" w:right="20"/>
        <w:rPr>
          <w:sz w:val="28"/>
          <w:szCs w:val="28"/>
        </w:rPr>
      </w:pPr>
      <w:r w:rsidRPr="004834EF">
        <w:rPr>
          <w:rStyle w:val="10"/>
          <w:color w:val="000000"/>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36197" w:rsidRPr="004834EF" w:rsidRDefault="00D36197" w:rsidP="004834EF">
      <w:pPr>
        <w:pStyle w:val="210"/>
        <w:shd w:val="clear" w:color="auto" w:fill="auto"/>
        <w:spacing w:after="0" w:line="322" w:lineRule="exact"/>
        <w:ind w:left="709" w:right="480" w:firstLine="0"/>
        <w:rPr>
          <w:sz w:val="28"/>
          <w:szCs w:val="28"/>
        </w:rPr>
      </w:pPr>
      <w:r w:rsidRPr="004834EF">
        <w:rPr>
          <w:rStyle w:val="21"/>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046360" w:rsidRPr="004834EF" w:rsidRDefault="00D36197" w:rsidP="004834EF">
      <w:pPr>
        <w:pStyle w:val="110"/>
        <w:keepNext/>
        <w:keepLines/>
        <w:shd w:val="clear" w:color="auto" w:fill="auto"/>
        <w:spacing w:before="0" w:after="300" w:line="322" w:lineRule="exact"/>
        <w:ind w:left="709" w:right="1000" w:firstLine="0"/>
        <w:rPr>
          <w:rStyle w:val="13"/>
          <w:b/>
          <w:bCs/>
          <w:color w:val="000000"/>
          <w:sz w:val="28"/>
          <w:szCs w:val="28"/>
        </w:rPr>
      </w:pPr>
      <w:bookmarkStart w:id="10" w:name="bookmark9"/>
      <w:r w:rsidRPr="004834EF">
        <w:rPr>
          <w:rStyle w:val="13"/>
          <w:b/>
          <w:bCs/>
          <w:color w:val="000000"/>
          <w:sz w:val="28"/>
          <w:szCs w:val="28"/>
        </w:rPr>
        <w:t xml:space="preserve">процедур в электронной форме </w:t>
      </w:r>
    </w:p>
    <w:p w:rsidR="00D36197" w:rsidRPr="004834EF" w:rsidRDefault="00D36197" w:rsidP="004834EF">
      <w:pPr>
        <w:pStyle w:val="110"/>
        <w:keepNext/>
        <w:keepLines/>
        <w:shd w:val="clear" w:color="auto" w:fill="auto"/>
        <w:spacing w:before="0" w:after="300" w:line="322" w:lineRule="exact"/>
        <w:ind w:left="709" w:right="1000" w:firstLine="0"/>
        <w:rPr>
          <w:sz w:val="28"/>
          <w:szCs w:val="28"/>
        </w:rPr>
      </w:pPr>
      <w:r w:rsidRPr="004834EF">
        <w:rPr>
          <w:rStyle w:val="13"/>
          <w:b/>
          <w:bCs/>
          <w:color w:val="000000"/>
          <w:sz w:val="28"/>
          <w:szCs w:val="28"/>
        </w:rPr>
        <w:t>Исчерпывающий перечень административных процедур</w:t>
      </w:r>
      <w:bookmarkEnd w:id="10"/>
    </w:p>
    <w:p w:rsidR="00D36197" w:rsidRPr="004834EF" w:rsidRDefault="00D36197" w:rsidP="004834EF">
      <w:pPr>
        <w:pStyle w:val="a6"/>
        <w:numPr>
          <w:ilvl w:val="0"/>
          <w:numId w:val="6"/>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Предоставление услуги включает в себя следующие административные процедуры:</w:t>
      </w:r>
    </w:p>
    <w:p w:rsidR="00D36197" w:rsidRPr="004834EF" w:rsidRDefault="00D36197" w:rsidP="004834EF">
      <w:pPr>
        <w:pStyle w:val="a6"/>
        <w:shd w:val="clear" w:color="auto" w:fill="auto"/>
        <w:spacing w:before="0" w:line="326" w:lineRule="exact"/>
        <w:ind w:left="709" w:right="20"/>
        <w:rPr>
          <w:sz w:val="28"/>
          <w:szCs w:val="28"/>
        </w:rPr>
      </w:pPr>
      <w:r w:rsidRPr="004834EF">
        <w:rPr>
          <w:rStyle w:val="10"/>
          <w:color w:val="000000"/>
          <w:sz w:val="28"/>
          <w:szCs w:val="28"/>
        </w:rPr>
        <w:t>прием, проверка документов и регистрация заявления о выдаче разрешения на ввод объекта в эксплуатацию;</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36197" w:rsidRPr="004834EF" w:rsidRDefault="00D36197" w:rsidP="004834EF">
      <w:pPr>
        <w:pStyle w:val="a6"/>
        <w:shd w:val="clear" w:color="auto" w:fill="auto"/>
        <w:spacing w:before="0" w:line="326" w:lineRule="exact"/>
        <w:ind w:left="709" w:right="4560"/>
        <w:jc w:val="left"/>
        <w:rPr>
          <w:sz w:val="28"/>
          <w:szCs w:val="28"/>
        </w:rPr>
      </w:pPr>
      <w:r w:rsidRPr="004834EF">
        <w:rPr>
          <w:rStyle w:val="10"/>
          <w:color w:val="000000"/>
          <w:sz w:val="28"/>
          <w:szCs w:val="28"/>
        </w:rPr>
        <w:t xml:space="preserve">рассмотрение документов и </w:t>
      </w:r>
      <w:r w:rsidRPr="004834EF">
        <w:rPr>
          <w:rStyle w:val="10"/>
          <w:color w:val="000000"/>
          <w:sz w:val="28"/>
          <w:szCs w:val="28"/>
        </w:rPr>
        <w:lastRenderedPageBreak/>
        <w:t>сведений; принятие решения; выдача результата.</w:t>
      </w:r>
    </w:p>
    <w:p w:rsidR="00D36197" w:rsidRPr="004834EF" w:rsidRDefault="00D36197" w:rsidP="004834EF">
      <w:pPr>
        <w:pStyle w:val="a6"/>
        <w:shd w:val="clear" w:color="auto" w:fill="auto"/>
        <w:spacing w:before="0" w:after="300" w:line="322" w:lineRule="exact"/>
        <w:ind w:left="709" w:right="20"/>
        <w:rPr>
          <w:sz w:val="28"/>
          <w:szCs w:val="28"/>
        </w:rPr>
      </w:pPr>
      <w:r w:rsidRPr="004834EF">
        <w:rPr>
          <w:rStyle w:val="10"/>
          <w:color w:val="000000"/>
          <w:sz w:val="28"/>
          <w:szCs w:val="28"/>
        </w:rPr>
        <w:t>Описание административных процедур представлено в Приложении № 10 к настоящему Административному регламенту.</w:t>
      </w:r>
    </w:p>
    <w:p w:rsidR="00D36197" w:rsidRPr="004834EF" w:rsidRDefault="00D36197" w:rsidP="004834EF">
      <w:pPr>
        <w:pStyle w:val="110"/>
        <w:keepNext/>
        <w:keepLines/>
        <w:shd w:val="clear" w:color="auto" w:fill="auto"/>
        <w:spacing w:before="0" w:after="296" w:line="322" w:lineRule="exact"/>
        <w:ind w:left="720" w:right="20" w:firstLine="0"/>
        <w:rPr>
          <w:sz w:val="28"/>
          <w:szCs w:val="28"/>
        </w:rPr>
      </w:pPr>
      <w:bookmarkStart w:id="11" w:name="bookmark10"/>
      <w:r w:rsidRPr="004834EF">
        <w:rPr>
          <w:rStyle w:val="13"/>
          <w:b/>
          <w:bCs/>
          <w:color w:val="000000"/>
          <w:sz w:val="28"/>
          <w:szCs w:val="28"/>
        </w:rPr>
        <w:t xml:space="preserve">Перечень административных процедур (действий) при предоставлении </w:t>
      </w:r>
      <w:r w:rsidR="009F78E3" w:rsidRPr="004834EF">
        <w:rPr>
          <w:rStyle w:val="13"/>
          <w:b/>
          <w:bCs/>
          <w:color w:val="000000"/>
          <w:sz w:val="28"/>
          <w:szCs w:val="28"/>
        </w:rPr>
        <w:t>муниципальной</w:t>
      </w:r>
      <w:r w:rsidRPr="004834EF">
        <w:rPr>
          <w:rStyle w:val="13"/>
          <w:b/>
          <w:bCs/>
          <w:color w:val="000000"/>
          <w:sz w:val="28"/>
          <w:szCs w:val="28"/>
        </w:rPr>
        <w:t xml:space="preserve"> услуги услуг в электронной форме</w:t>
      </w:r>
      <w:bookmarkEnd w:id="11"/>
    </w:p>
    <w:p w:rsidR="00D36197" w:rsidRPr="004834EF" w:rsidRDefault="00D36197" w:rsidP="00CB08D1">
      <w:pPr>
        <w:pStyle w:val="a6"/>
        <w:numPr>
          <w:ilvl w:val="0"/>
          <w:numId w:val="6"/>
        </w:numPr>
        <w:shd w:val="clear" w:color="auto" w:fill="auto"/>
        <w:tabs>
          <w:tab w:val="left" w:pos="709"/>
        </w:tabs>
        <w:spacing w:before="0" w:line="326" w:lineRule="exact"/>
        <w:ind w:left="709" w:right="20" w:hanging="709"/>
        <w:rPr>
          <w:sz w:val="28"/>
          <w:szCs w:val="28"/>
        </w:rPr>
      </w:pPr>
      <w:r w:rsidRPr="004834EF">
        <w:rPr>
          <w:rStyle w:val="10"/>
          <w:color w:val="000000"/>
          <w:sz w:val="28"/>
          <w:szCs w:val="28"/>
        </w:rPr>
        <w:t>При предоставлении услуги в электронной форме заявителю обеспечиваются: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предоставления услуги;</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получение результата предоставления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получение сведений о ходе рассмотрения заявления о выдаче разрешения на ввод объекта в эксплуатацию;</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осуществление оценки качества предоставления услуги;</w:t>
      </w:r>
    </w:p>
    <w:p w:rsidR="00D36197" w:rsidRPr="004834EF" w:rsidRDefault="00D36197" w:rsidP="004834EF">
      <w:pPr>
        <w:pStyle w:val="a6"/>
        <w:shd w:val="clear" w:color="auto" w:fill="auto"/>
        <w:spacing w:before="0" w:after="341" w:line="322" w:lineRule="exact"/>
        <w:ind w:left="709" w:right="20"/>
        <w:rPr>
          <w:sz w:val="28"/>
          <w:szCs w:val="28"/>
        </w:rPr>
      </w:pPr>
      <w:r w:rsidRPr="004834EF">
        <w:rPr>
          <w:rStyle w:val="10"/>
          <w:color w:val="000000"/>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D36197" w:rsidRPr="004834EF" w:rsidRDefault="00D36197" w:rsidP="004834EF">
      <w:pPr>
        <w:pStyle w:val="110"/>
        <w:keepNext/>
        <w:keepLines/>
        <w:shd w:val="clear" w:color="auto" w:fill="auto"/>
        <w:spacing w:before="0" w:after="311" w:line="270" w:lineRule="exact"/>
        <w:ind w:left="709" w:firstLine="0"/>
        <w:rPr>
          <w:sz w:val="28"/>
          <w:szCs w:val="28"/>
        </w:rPr>
      </w:pPr>
      <w:bookmarkStart w:id="12" w:name="bookmark11"/>
      <w:r w:rsidRPr="004834EF">
        <w:rPr>
          <w:rStyle w:val="13"/>
          <w:b/>
          <w:bCs/>
          <w:color w:val="000000"/>
          <w:sz w:val="28"/>
          <w:szCs w:val="28"/>
        </w:rPr>
        <w:t>Порядок осуществления административных процедур (действий) в электронной форме</w:t>
      </w:r>
      <w:bookmarkEnd w:id="12"/>
    </w:p>
    <w:p w:rsidR="00D36197" w:rsidRPr="004834EF" w:rsidRDefault="00D36197" w:rsidP="006E437A">
      <w:pPr>
        <w:pStyle w:val="a6"/>
        <w:numPr>
          <w:ilvl w:val="0"/>
          <w:numId w:val="6"/>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Формирование заявления о выдаче разрешения на ввод объекта в эксплуатацию.</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w:t>
      </w:r>
      <w:r w:rsidRPr="004834EF">
        <w:rPr>
          <w:rStyle w:val="10"/>
          <w:color w:val="000000"/>
          <w:sz w:val="28"/>
          <w:szCs w:val="28"/>
        </w:rPr>
        <w:lastRenderedPageBreak/>
        <w:t>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При формировании заявления заявителю обеспечивается:</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в)</w:t>
      </w:r>
      <w:r w:rsidRPr="004834EF">
        <w:rPr>
          <w:rStyle w:val="10"/>
          <w:color w:val="000000"/>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г)</w:t>
      </w:r>
      <w:r w:rsidRPr="004834EF">
        <w:rPr>
          <w:rStyle w:val="10"/>
          <w:color w:val="000000"/>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д)</w:t>
      </w:r>
      <w:r w:rsidRPr="004834EF">
        <w:rPr>
          <w:rStyle w:val="10"/>
          <w:color w:val="000000"/>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е)</w:t>
      </w:r>
      <w:r w:rsidRPr="004834EF">
        <w:rPr>
          <w:rStyle w:val="10"/>
          <w:color w:val="000000"/>
          <w:sz w:val="28"/>
          <w:szCs w:val="28"/>
        </w:rP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6E437A">
        <w:rPr>
          <w:rStyle w:val="10"/>
          <w:color w:val="000000"/>
          <w:sz w:val="28"/>
          <w:szCs w:val="28"/>
        </w:rPr>
        <w:t xml:space="preserve"> </w:t>
      </w:r>
      <w:r w:rsidRPr="004834EF">
        <w:rPr>
          <w:rStyle w:val="10"/>
          <w:color w:val="000000"/>
          <w:sz w:val="28"/>
          <w:szCs w:val="28"/>
        </w:rPr>
        <w:t>- в течение не менее 3 месяцев.</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36197" w:rsidRPr="004834EF" w:rsidRDefault="00D36197" w:rsidP="004834EF">
      <w:pPr>
        <w:pStyle w:val="a6"/>
        <w:numPr>
          <w:ilvl w:val="0"/>
          <w:numId w:val="6"/>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 xml:space="preserve">регистрацию заявления о выдаче разрешения на ввод объекта в эксплуатацию и направление заявителю уведомления о регистрации </w:t>
      </w:r>
      <w:r w:rsidRPr="004834EF">
        <w:rPr>
          <w:rStyle w:val="10"/>
          <w:color w:val="000000"/>
          <w:sz w:val="28"/>
          <w:szCs w:val="28"/>
        </w:rPr>
        <w:lastRenderedPageBreak/>
        <w:t>заявления о выдаче разрешения на ввод объекта в эксплуатацию либо об отказе в приеме документов, необходимых для предоставления услуги.</w:t>
      </w:r>
    </w:p>
    <w:p w:rsidR="00D36197" w:rsidRPr="004834EF" w:rsidRDefault="00D36197" w:rsidP="004834EF">
      <w:pPr>
        <w:pStyle w:val="a6"/>
        <w:numPr>
          <w:ilvl w:val="0"/>
          <w:numId w:val="6"/>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D36197" w:rsidRPr="004834EF" w:rsidRDefault="00D36197" w:rsidP="004834EF">
      <w:pPr>
        <w:pStyle w:val="a6"/>
        <w:shd w:val="clear" w:color="auto" w:fill="auto"/>
        <w:spacing w:before="0" w:line="322" w:lineRule="exact"/>
        <w:ind w:left="20" w:firstLine="720"/>
        <w:rPr>
          <w:sz w:val="28"/>
          <w:szCs w:val="28"/>
        </w:rPr>
      </w:pPr>
      <w:r w:rsidRPr="004834EF">
        <w:rPr>
          <w:rStyle w:val="10"/>
          <w:color w:val="000000"/>
          <w:sz w:val="28"/>
          <w:szCs w:val="28"/>
        </w:rPr>
        <w:t>Ответственное должностное лицо:</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рассматривает поступившие заявления о выдаче разрешения на ввод объекта в эксплуатацию и приложенные к ним документы;</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производит действия в соответствии с пунктом 3.4 настоящего Административного регламента.</w:t>
      </w:r>
    </w:p>
    <w:p w:rsidR="00D36197" w:rsidRPr="004834EF" w:rsidRDefault="00D36197" w:rsidP="004834EF">
      <w:pPr>
        <w:pStyle w:val="a6"/>
        <w:numPr>
          <w:ilvl w:val="0"/>
          <w:numId w:val="6"/>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Заявителю в качестве результата предоставления услуги обеспечивается возможность получения документа: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36197" w:rsidRPr="004834EF" w:rsidRDefault="00D36197" w:rsidP="004834EF">
      <w:pPr>
        <w:pStyle w:val="a6"/>
        <w:numPr>
          <w:ilvl w:val="0"/>
          <w:numId w:val="6"/>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36197" w:rsidRPr="004834EF" w:rsidRDefault="00D36197" w:rsidP="004834EF">
      <w:pPr>
        <w:pStyle w:val="a6"/>
        <w:shd w:val="clear" w:color="auto" w:fill="auto"/>
        <w:spacing w:before="0" w:line="322" w:lineRule="exact"/>
        <w:ind w:left="20" w:firstLine="720"/>
        <w:rPr>
          <w:sz w:val="28"/>
          <w:szCs w:val="28"/>
        </w:rPr>
      </w:pPr>
      <w:r w:rsidRPr="004834EF">
        <w:rPr>
          <w:rStyle w:val="10"/>
          <w:color w:val="000000"/>
          <w:sz w:val="28"/>
          <w:szCs w:val="28"/>
        </w:rPr>
        <w:t>При предоставлении услуги в электронной форме заявителю направляется:</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w:t>
      </w:r>
      <w:r w:rsidRPr="004834EF">
        <w:rPr>
          <w:rStyle w:val="10"/>
          <w:color w:val="000000"/>
          <w:sz w:val="28"/>
          <w:szCs w:val="28"/>
        </w:rPr>
        <w:lastRenderedPageBreak/>
        <w:t>необходимых для предоставления услуги;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6197" w:rsidRPr="004834EF" w:rsidRDefault="00D36197" w:rsidP="004834EF">
      <w:pPr>
        <w:pStyle w:val="a6"/>
        <w:numPr>
          <w:ilvl w:val="0"/>
          <w:numId w:val="6"/>
        </w:numPr>
        <w:shd w:val="clear" w:color="auto" w:fill="auto"/>
        <w:tabs>
          <w:tab w:val="left" w:pos="709"/>
        </w:tabs>
        <w:spacing w:before="0" w:line="322" w:lineRule="exact"/>
        <w:ind w:left="20" w:hanging="20"/>
        <w:rPr>
          <w:sz w:val="28"/>
          <w:szCs w:val="28"/>
        </w:rPr>
      </w:pPr>
      <w:r w:rsidRPr="004834EF">
        <w:rPr>
          <w:rStyle w:val="10"/>
          <w:color w:val="000000"/>
          <w:sz w:val="28"/>
          <w:szCs w:val="28"/>
        </w:rPr>
        <w:t>Оценка качества предоставления муниципальной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E437A">
        <w:rPr>
          <w:rStyle w:val="10"/>
          <w:color w:val="000000"/>
          <w:sz w:val="28"/>
          <w:szCs w:val="28"/>
        </w:rPr>
        <w:t xml:space="preserve">.12.2012 </w:t>
      </w:r>
      <w:r w:rsidRPr="004834EF">
        <w:rPr>
          <w:rStyle w:val="10"/>
          <w:color w:val="000000"/>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6197" w:rsidRPr="004834EF" w:rsidRDefault="00D36197" w:rsidP="004834EF">
      <w:pPr>
        <w:pStyle w:val="a6"/>
        <w:numPr>
          <w:ilvl w:val="0"/>
          <w:numId w:val="6"/>
        </w:numPr>
        <w:shd w:val="clear" w:color="auto" w:fill="auto"/>
        <w:tabs>
          <w:tab w:val="left" w:pos="709"/>
        </w:tabs>
        <w:spacing w:before="0" w:after="296" w:line="322" w:lineRule="exact"/>
        <w:ind w:left="709" w:right="20" w:hanging="709"/>
        <w:rPr>
          <w:sz w:val="28"/>
          <w:szCs w:val="28"/>
        </w:rPr>
      </w:pPr>
      <w:r w:rsidRPr="004834EF">
        <w:rPr>
          <w:rStyle w:val="10"/>
          <w:color w:val="000000"/>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6E437A">
        <w:rPr>
          <w:rStyle w:val="10"/>
          <w:color w:val="000000"/>
          <w:sz w:val="28"/>
          <w:szCs w:val="28"/>
        </w:rPr>
        <w:t xml:space="preserve">.10.2012 </w:t>
      </w:r>
      <w:r w:rsidRPr="004834EF">
        <w:rPr>
          <w:rStyle w:val="10"/>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6197" w:rsidRPr="004834EF" w:rsidRDefault="00D36197" w:rsidP="004834EF">
      <w:pPr>
        <w:pStyle w:val="210"/>
        <w:shd w:val="clear" w:color="auto" w:fill="auto"/>
        <w:spacing w:after="308"/>
        <w:ind w:left="709" w:right="20" w:firstLine="0"/>
        <w:rPr>
          <w:sz w:val="28"/>
          <w:szCs w:val="28"/>
        </w:rPr>
      </w:pPr>
      <w:r w:rsidRPr="004834EF">
        <w:rPr>
          <w:rStyle w:val="21"/>
          <w:b/>
          <w:bCs/>
          <w:color w:val="000000"/>
          <w:sz w:val="28"/>
          <w:szCs w:val="28"/>
        </w:rPr>
        <w:t>Раздел IV. Формы контроля за исполнением административного регламента</w:t>
      </w:r>
    </w:p>
    <w:p w:rsidR="00D36197" w:rsidRPr="004834EF" w:rsidRDefault="00D36197" w:rsidP="004834EF">
      <w:pPr>
        <w:pStyle w:val="210"/>
        <w:shd w:val="clear" w:color="auto" w:fill="auto"/>
        <w:spacing w:after="300" w:line="317" w:lineRule="exact"/>
        <w:ind w:left="709" w:firstLine="0"/>
        <w:rPr>
          <w:sz w:val="28"/>
          <w:szCs w:val="28"/>
        </w:rPr>
      </w:pPr>
      <w:r w:rsidRPr="004834EF">
        <w:rPr>
          <w:rStyle w:val="21"/>
          <w:b/>
          <w:bCs/>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4834EF">
        <w:rPr>
          <w:rStyle w:val="21"/>
          <w:b/>
          <w:bCs/>
          <w:color w:val="000000"/>
          <w:sz w:val="28"/>
          <w:szCs w:val="28"/>
        </w:rPr>
        <w:lastRenderedPageBreak/>
        <w:t xml:space="preserve">требования к предоставлению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а также принятием ими решений</w:t>
      </w:r>
    </w:p>
    <w:p w:rsidR="00D36197" w:rsidRPr="004834EF" w:rsidRDefault="00D36197" w:rsidP="004834EF">
      <w:pPr>
        <w:pStyle w:val="a6"/>
        <w:numPr>
          <w:ilvl w:val="0"/>
          <w:numId w:val="7"/>
        </w:numPr>
        <w:shd w:val="clear" w:color="auto" w:fill="auto"/>
        <w:tabs>
          <w:tab w:val="left" w:pos="709"/>
        </w:tabs>
        <w:spacing w:before="0" w:line="317" w:lineRule="exact"/>
        <w:ind w:left="709" w:right="20" w:hanging="709"/>
        <w:rPr>
          <w:sz w:val="28"/>
          <w:szCs w:val="28"/>
        </w:rPr>
      </w:pPr>
      <w:r w:rsidRPr="004834EF">
        <w:rPr>
          <w:rStyle w:val="10"/>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36197" w:rsidRPr="004834EF" w:rsidRDefault="00D36197" w:rsidP="006E437A">
      <w:pPr>
        <w:pStyle w:val="a6"/>
        <w:shd w:val="clear" w:color="auto" w:fill="auto"/>
        <w:spacing w:before="0" w:line="322" w:lineRule="exact"/>
        <w:ind w:left="709" w:right="1"/>
        <w:rPr>
          <w:sz w:val="28"/>
          <w:szCs w:val="28"/>
        </w:rPr>
      </w:pPr>
      <w:r w:rsidRPr="004834EF">
        <w:rPr>
          <w:rStyle w:val="10"/>
          <w:color w:val="000000"/>
          <w:sz w:val="28"/>
          <w:szCs w:val="28"/>
        </w:rPr>
        <w:t>Текущий контроль осуществляется путем проведения</w:t>
      </w:r>
      <w:r w:rsidR="006E437A">
        <w:rPr>
          <w:rStyle w:val="10"/>
          <w:color w:val="000000"/>
          <w:sz w:val="28"/>
          <w:szCs w:val="28"/>
        </w:rPr>
        <w:t xml:space="preserve"> </w:t>
      </w:r>
      <w:r w:rsidRPr="004834EF">
        <w:rPr>
          <w:rStyle w:val="10"/>
          <w:color w:val="000000"/>
          <w:sz w:val="28"/>
          <w:szCs w:val="28"/>
        </w:rPr>
        <w:t>проверок: решений о предоставлении (об отказе в предоставлении) услуги; выявления и устранения нарушений прав граждан;</w:t>
      </w:r>
    </w:p>
    <w:p w:rsidR="00D36197" w:rsidRPr="004834EF" w:rsidRDefault="00D36197" w:rsidP="004834EF">
      <w:pPr>
        <w:pStyle w:val="a6"/>
        <w:shd w:val="clear" w:color="auto" w:fill="auto"/>
        <w:spacing w:before="0" w:after="300" w:line="322" w:lineRule="exact"/>
        <w:ind w:left="709" w:right="20"/>
        <w:rPr>
          <w:sz w:val="28"/>
          <w:szCs w:val="28"/>
        </w:rPr>
      </w:pPr>
      <w:r w:rsidRPr="004834EF">
        <w:rPr>
          <w:rStyle w:val="10"/>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6197" w:rsidRPr="004834EF" w:rsidRDefault="00D36197" w:rsidP="004834EF">
      <w:pPr>
        <w:pStyle w:val="210"/>
        <w:shd w:val="clear" w:color="auto" w:fill="auto"/>
        <w:spacing w:after="0" w:line="322" w:lineRule="exact"/>
        <w:ind w:left="709" w:firstLine="0"/>
        <w:rPr>
          <w:sz w:val="28"/>
          <w:szCs w:val="28"/>
        </w:rPr>
      </w:pPr>
      <w:r w:rsidRPr="004834EF">
        <w:rPr>
          <w:rStyle w:val="21"/>
          <w:b/>
          <w:bCs/>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в том числе порядок и формы контроля за полнотой и качеством предоставления </w:t>
      </w:r>
      <w:r w:rsidR="009F78E3" w:rsidRPr="004834EF">
        <w:rPr>
          <w:rStyle w:val="21"/>
          <w:b/>
          <w:bCs/>
          <w:color w:val="000000"/>
          <w:sz w:val="28"/>
          <w:szCs w:val="28"/>
        </w:rPr>
        <w:t>муниципальной</w:t>
      </w:r>
    </w:p>
    <w:p w:rsidR="00D36197" w:rsidRPr="004834EF" w:rsidRDefault="00D36197" w:rsidP="004834EF">
      <w:pPr>
        <w:pStyle w:val="210"/>
        <w:shd w:val="clear" w:color="auto" w:fill="auto"/>
        <w:spacing w:after="246" w:line="270" w:lineRule="exact"/>
        <w:ind w:left="709" w:firstLine="0"/>
        <w:rPr>
          <w:sz w:val="28"/>
          <w:szCs w:val="28"/>
        </w:rPr>
      </w:pPr>
      <w:r w:rsidRPr="004834EF">
        <w:rPr>
          <w:rStyle w:val="21"/>
          <w:b/>
          <w:bCs/>
          <w:color w:val="000000"/>
          <w:sz w:val="28"/>
          <w:szCs w:val="28"/>
        </w:rPr>
        <w:t>услуги</w:t>
      </w:r>
    </w:p>
    <w:p w:rsidR="00D36197" w:rsidRPr="004834EF" w:rsidRDefault="00D36197" w:rsidP="004834EF">
      <w:pPr>
        <w:pStyle w:val="a6"/>
        <w:numPr>
          <w:ilvl w:val="0"/>
          <w:numId w:val="7"/>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Контроль за полнотой и качеством предоставления услуги включает в себя проведение плановых и внеплановых проверок.</w:t>
      </w:r>
    </w:p>
    <w:p w:rsidR="00D36197" w:rsidRPr="004834EF" w:rsidRDefault="00D36197" w:rsidP="004834EF">
      <w:pPr>
        <w:pStyle w:val="a6"/>
        <w:numPr>
          <w:ilvl w:val="0"/>
          <w:numId w:val="7"/>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соблюдение сроков предоставления услуги;</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соблюдение положений настоящего Административного регламента;</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правильность и обоснованность принятого решения об отказе в предоставлении услуги.</w:t>
      </w:r>
    </w:p>
    <w:p w:rsidR="00D36197" w:rsidRPr="004834EF" w:rsidRDefault="00D36197" w:rsidP="004834EF">
      <w:pPr>
        <w:pStyle w:val="a6"/>
        <w:numPr>
          <w:ilvl w:val="0"/>
          <w:numId w:val="7"/>
        </w:numPr>
        <w:shd w:val="clear" w:color="auto" w:fill="auto"/>
        <w:tabs>
          <w:tab w:val="left" w:pos="709"/>
        </w:tabs>
        <w:spacing w:before="0" w:line="322" w:lineRule="exact"/>
        <w:ind w:left="20" w:right="20" w:hanging="20"/>
        <w:rPr>
          <w:sz w:val="28"/>
          <w:szCs w:val="28"/>
        </w:rPr>
      </w:pPr>
      <w:r w:rsidRPr="004834EF">
        <w:rPr>
          <w:rStyle w:val="10"/>
          <w:color w:val="000000"/>
          <w:sz w:val="28"/>
          <w:szCs w:val="28"/>
        </w:rPr>
        <w:t>Основанием для проведения внеплановых проверок являются: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B8529B" w:rsidRPr="004834EF">
        <w:rPr>
          <w:rStyle w:val="10"/>
          <w:color w:val="000000"/>
          <w:sz w:val="28"/>
          <w:szCs w:val="28"/>
        </w:rPr>
        <w:t xml:space="preserve"> Правительства Амурской области</w:t>
      </w:r>
      <w:r w:rsidRPr="004834EF">
        <w:rPr>
          <w:rStyle w:val="10"/>
          <w:color w:val="000000"/>
          <w:sz w:val="28"/>
          <w:szCs w:val="28"/>
        </w:rPr>
        <w:t xml:space="preserve"> и нормативных правовых актов органов местного самоуправления </w:t>
      </w:r>
      <w:r w:rsidR="00B8529B" w:rsidRPr="004834EF">
        <w:rPr>
          <w:rStyle w:val="a9"/>
          <w:i w:val="0"/>
          <w:color w:val="000000"/>
          <w:sz w:val="28"/>
          <w:szCs w:val="28"/>
        </w:rPr>
        <w:t>г. Белогорск</w:t>
      </w:r>
      <w:r w:rsidRPr="004834EF">
        <w:rPr>
          <w:rStyle w:val="a9"/>
          <w:color w:val="000000"/>
          <w:sz w:val="28"/>
          <w:szCs w:val="28"/>
        </w:rPr>
        <w:t>;</w:t>
      </w:r>
    </w:p>
    <w:p w:rsidR="00D36197" w:rsidRPr="004834EF" w:rsidRDefault="00D36197" w:rsidP="004834EF">
      <w:pPr>
        <w:pStyle w:val="a6"/>
        <w:shd w:val="clear" w:color="auto" w:fill="auto"/>
        <w:spacing w:before="0" w:after="304" w:line="326" w:lineRule="exact"/>
        <w:ind w:left="709" w:right="20"/>
        <w:rPr>
          <w:sz w:val="28"/>
          <w:szCs w:val="28"/>
        </w:rPr>
      </w:pPr>
      <w:r w:rsidRPr="004834EF">
        <w:rPr>
          <w:rStyle w:val="10"/>
          <w:color w:val="000000"/>
          <w:sz w:val="28"/>
          <w:szCs w:val="28"/>
        </w:rPr>
        <w:lastRenderedPageBreak/>
        <w:t>обращения граждан и юридических лиц на нарушения законодательства, в том числе на качество предоставления услуги.</w:t>
      </w:r>
    </w:p>
    <w:p w:rsidR="00D36197" w:rsidRPr="004834EF" w:rsidRDefault="00D36197" w:rsidP="004834EF">
      <w:pPr>
        <w:pStyle w:val="210"/>
        <w:shd w:val="clear" w:color="auto" w:fill="auto"/>
        <w:spacing w:after="300" w:line="322" w:lineRule="exact"/>
        <w:ind w:left="709" w:firstLine="0"/>
        <w:rPr>
          <w:sz w:val="28"/>
          <w:szCs w:val="28"/>
        </w:rPr>
      </w:pPr>
      <w:r w:rsidRPr="004834EF">
        <w:rPr>
          <w:rStyle w:val="21"/>
          <w:b/>
          <w:bCs/>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D36197" w:rsidRPr="004834EF" w:rsidRDefault="00D36197" w:rsidP="004834EF">
      <w:pPr>
        <w:pStyle w:val="51"/>
        <w:numPr>
          <w:ilvl w:val="0"/>
          <w:numId w:val="8"/>
        </w:numPr>
        <w:shd w:val="clear" w:color="auto" w:fill="auto"/>
        <w:tabs>
          <w:tab w:val="left" w:pos="709"/>
        </w:tabs>
        <w:spacing w:before="0"/>
        <w:ind w:left="709" w:right="20" w:hanging="709"/>
        <w:rPr>
          <w:sz w:val="28"/>
          <w:szCs w:val="28"/>
        </w:rPr>
      </w:pPr>
      <w:r w:rsidRPr="004834EF">
        <w:rPr>
          <w:rStyle w:val="52"/>
          <w:i w:val="0"/>
          <w:iCs w:val="0"/>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7E4814" w:rsidRPr="004834EF">
        <w:rPr>
          <w:rStyle w:val="52"/>
          <w:i w:val="0"/>
          <w:iCs w:val="0"/>
          <w:color w:val="000000"/>
          <w:sz w:val="28"/>
          <w:szCs w:val="28"/>
        </w:rPr>
        <w:t xml:space="preserve"> Правительства Амурской области</w:t>
      </w:r>
      <w:r w:rsidRPr="004834EF">
        <w:rPr>
          <w:rStyle w:val="52"/>
          <w:i w:val="0"/>
          <w:iCs w:val="0"/>
          <w:color w:val="000000"/>
          <w:sz w:val="28"/>
          <w:szCs w:val="28"/>
        </w:rPr>
        <w:t xml:space="preserve"> и нормативных правовых актов органов местного самоуправления</w:t>
      </w:r>
      <w:r w:rsidR="00240A79" w:rsidRPr="004834EF">
        <w:rPr>
          <w:rStyle w:val="52"/>
          <w:i w:val="0"/>
          <w:iCs w:val="0"/>
          <w:color w:val="000000"/>
          <w:sz w:val="28"/>
          <w:szCs w:val="28"/>
        </w:rPr>
        <w:t xml:space="preserve"> </w:t>
      </w:r>
      <w:r w:rsidR="007E4814" w:rsidRPr="004834EF">
        <w:rPr>
          <w:rStyle w:val="50"/>
          <w:iCs/>
          <w:color w:val="000000"/>
          <w:sz w:val="28"/>
          <w:szCs w:val="28"/>
        </w:rPr>
        <w:t>муниципального образования г.</w:t>
      </w:r>
      <w:r w:rsidR="00FB2028">
        <w:rPr>
          <w:rStyle w:val="50"/>
          <w:iCs/>
          <w:color w:val="000000"/>
          <w:sz w:val="28"/>
          <w:szCs w:val="28"/>
        </w:rPr>
        <w:t> </w:t>
      </w:r>
      <w:r w:rsidR="007E4814" w:rsidRPr="004834EF">
        <w:rPr>
          <w:rStyle w:val="50"/>
          <w:iCs/>
          <w:color w:val="000000"/>
          <w:sz w:val="28"/>
          <w:szCs w:val="28"/>
        </w:rPr>
        <w:t>Белогорск</w:t>
      </w:r>
      <w:r w:rsidRPr="004834EF">
        <w:rPr>
          <w:rStyle w:val="10"/>
          <w:i w:val="0"/>
          <w:iCs w:val="0"/>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36197" w:rsidRPr="004834EF" w:rsidRDefault="00D36197" w:rsidP="004834EF">
      <w:pPr>
        <w:pStyle w:val="a6"/>
        <w:shd w:val="clear" w:color="auto" w:fill="auto"/>
        <w:spacing w:before="0" w:after="296" w:line="322" w:lineRule="exact"/>
        <w:ind w:left="709" w:right="40" w:hanging="20"/>
        <w:rPr>
          <w:sz w:val="28"/>
          <w:szCs w:val="28"/>
        </w:rPr>
      </w:pPr>
      <w:r w:rsidRPr="004834EF">
        <w:rPr>
          <w:rStyle w:val="10"/>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6197" w:rsidRPr="004834EF" w:rsidRDefault="00D36197" w:rsidP="004834EF">
      <w:pPr>
        <w:pStyle w:val="210"/>
        <w:shd w:val="clear" w:color="auto" w:fill="auto"/>
        <w:spacing w:after="0"/>
        <w:ind w:left="709" w:firstLine="0"/>
        <w:rPr>
          <w:sz w:val="28"/>
          <w:szCs w:val="28"/>
        </w:rPr>
      </w:pPr>
      <w:r w:rsidRPr="004834EF">
        <w:rPr>
          <w:rStyle w:val="21"/>
          <w:b/>
          <w:bCs/>
          <w:color w:val="000000"/>
          <w:sz w:val="28"/>
          <w:szCs w:val="28"/>
        </w:rPr>
        <w:t xml:space="preserve">Требования к порядку и формам контроля за предоставлением </w:t>
      </w:r>
      <w:r w:rsidR="009F78E3" w:rsidRPr="004834EF">
        <w:rPr>
          <w:rStyle w:val="21"/>
          <w:b/>
          <w:bCs/>
          <w:color w:val="000000"/>
          <w:sz w:val="28"/>
          <w:szCs w:val="28"/>
        </w:rPr>
        <w:t>муниципальной</w:t>
      </w:r>
      <w:r w:rsidRPr="004834EF">
        <w:rPr>
          <w:rStyle w:val="21"/>
          <w:b/>
          <w:bCs/>
          <w:color w:val="000000"/>
          <w:sz w:val="28"/>
          <w:szCs w:val="28"/>
        </w:rPr>
        <w:t xml:space="preserve"> услуги, в том числе со стороны граждан,</w:t>
      </w:r>
    </w:p>
    <w:p w:rsidR="00D36197" w:rsidRPr="004834EF" w:rsidRDefault="00D36197" w:rsidP="004834EF">
      <w:pPr>
        <w:pStyle w:val="210"/>
        <w:shd w:val="clear" w:color="auto" w:fill="auto"/>
        <w:spacing w:after="306" w:line="270" w:lineRule="exact"/>
        <w:ind w:left="709" w:firstLine="0"/>
        <w:rPr>
          <w:sz w:val="28"/>
          <w:szCs w:val="28"/>
        </w:rPr>
      </w:pPr>
      <w:r w:rsidRPr="004834EF">
        <w:rPr>
          <w:rStyle w:val="21"/>
          <w:b/>
          <w:bCs/>
          <w:color w:val="000000"/>
          <w:sz w:val="28"/>
          <w:szCs w:val="28"/>
        </w:rPr>
        <w:t>их объединений и организаций</w:t>
      </w:r>
    </w:p>
    <w:p w:rsidR="00D36197" w:rsidRPr="004834EF" w:rsidRDefault="00D36197" w:rsidP="004834EF">
      <w:pPr>
        <w:pStyle w:val="a6"/>
        <w:numPr>
          <w:ilvl w:val="0"/>
          <w:numId w:val="8"/>
        </w:numPr>
        <w:shd w:val="clear" w:color="auto" w:fill="auto"/>
        <w:tabs>
          <w:tab w:val="left" w:pos="709"/>
        </w:tabs>
        <w:spacing w:before="0" w:line="322" w:lineRule="exact"/>
        <w:ind w:left="709" w:right="40" w:hanging="709"/>
        <w:rPr>
          <w:sz w:val="28"/>
          <w:szCs w:val="28"/>
        </w:rPr>
      </w:pPr>
      <w:r w:rsidRPr="004834EF">
        <w:rPr>
          <w:rStyle w:val="10"/>
          <w:color w:val="000000"/>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36197" w:rsidRPr="004834EF" w:rsidRDefault="00D36197" w:rsidP="004834EF">
      <w:pPr>
        <w:pStyle w:val="a6"/>
        <w:shd w:val="clear" w:color="auto" w:fill="auto"/>
        <w:spacing w:before="0" w:line="322" w:lineRule="exact"/>
        <w:ind w:left="709" w:right="40" w:hanging="40"/>
        <w:jc w:val="left"/>
        <w:rPr>
          <w:sz w:val="28"/>
          <w:szCs w:val="28"/>
        </w:rPr>
      </w:pPr>
      <w:r w:rsidRPr="004834EF">
        <w:rPr>
          <w:rStyle w:val="10"/>
          <w:color w:val="000000"/>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D36197" w:rsidRPr="004834EF" w:rsidRDefault="00D36197" w:rsidP="004834EF">
      <w:pPr>
        <w:pStyle w:val="a6"/>
        <w:shd w:val="clear" w:color="auto" w:fill="auto"/>
        <w:spacing w:before="0" w:line="322" w:lineRule="exact"/>
        <w:ind w:left="709" w:right="40" w:hanging="40"/>
        <w:rPr>
          <w:sz w:val="28"/>
          <w:szCs w:val="28"/>
        </w:rPr>
      </w:pPr>
      <w:r w:rsidRPr="004834EF">
        <w:rPr>
          <w:rStyle w:val="10"/>
          <w:color w:val="000000"/>
          <w:sz w:val="28"/>
          <w:szCs w:val="28"/>
        </w:rPr>
        <w:t>вносить предложения о мерах по устранению нарушений настоящего Административного регламента.</w:t>
      </w:r>
    </w:p>
    <w:p w:rsidR="00D36197" w:rsidRPr="004834EF" w:rsidRDefault="00D36197" w:rsidP="004834EF">
      <w:pPr>
        <w:pStyle w:val="a6"/>
        <w:numPr>
          <w:ilvl w:val="0"/>
          <w:numId w:val="8"/>
        </w:numPr>
        <w:shd w:val="clear" w:color="auto" w:fill="auto"/>
        <w:tabs>
          <w:tab w:val="left" w:pos="709"/>
        </w:tabs>
        <w:spacing w:before="0" w:line="322" w:lineRule="exact"/>
        <w:ind w:left="709" w:right="40" w:hanging="709"/>
        <w:rPr>
          <w:sz w:val="28"/>
          <w:szCs w:val="28"/>
        </w:rPr>
      </w:pPr>
      <w:r w:rsidRPr="004834EF">
        <w:rPr>
          <w:rStyle w:val="10"/>
          <w:color w:val="000000"/>
          <w:sz w:val="28"/>
          <w:szCs w:val="28"/>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36197" w:rsidRPr="004834EF" w:rsidRDefault="00D36197" w:rsidP="004834EF">
      <w:pPr>
        <w:pStyle w:val="a6"/>
        <w:shd w:val="clear" w:color="auto" w:fill="auto"/>
        <w:spacing w:before="0" w:after="304" w:line="322" w:lineRule="exact"/>
        <w:ind w:left="709" w:right="40" w:hanging="40"/>
        <w:rPr>
          <w:sz w:val="28"/>
          <w:szCs w:val="28"/>
        </w:rPr>
      </w:pPr>
      <w:r w:rsidRPr="004834EF">
        <w:rPr>
          <w:rStyle w:val="10"/>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6197" w:rsidRPr="004834EF" w:rsidRDefault="00D36197" w:rsidP="004834EF">
      <w:pPr>
        <w:pStyle w:val="210"/>
        <w:shd w:val="clear" w:color="auto" w:fill="auto"/>
        <w:spacing w:after="0" w:line="317" w:lineRule="exact"/>
        <w:ind w:left="709" w:right="40" w:firstLine="0"/>
        <w:rPr>
          <w:sz w:val="28"/>
          <w:szCs w:val="28"/>
        </w:rPr>
      </w:pPr>
      <w:r w:rsidRPr="004834EF">
        <w:rPr>
          <w:rStyle w:val="21"/>
          <w:b/>
          <w:bCs/>
          <w:color w:val="000000"/>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w:t>
      </w:r>
    </w:p>
    <w:p w:rsidR="00D36197" w:rsidRPr="004834EF" w:rsidRDefault="00D36197" w:rsidP="004834EF">
      <w:pPr>
        <w:pStyle w:val="210"/>
        <w:shd w:val="clear" w:color="auto" w:fill="auto"/>
        <w:spacing w:after="296" w:line="317" w:lineRule="exact"/>
        <w:ind w:left="709" w:firstLine="0"/>
        <w:rPr>
          <w:sz w:val="28"/>
          <w:szCs w:val="28"/>
        </w:rPr>
      </w:pPr>
      <w:r w:rsidRPr="004834EF">
        <w:rPr>
          <w:rStyle w:val="21"/>
          <w:b/>
          <w:bCs/>
          <w:color w:val="000000"/>
          <w:sz w:val="28"/>
          <w:szCs w:val="28"/>
        </w:rPr>
        <w:t>(муниципальных) служащих</w:t>
      </w:r>
    </w:p>
    <w:p w:rsidR="00D36197" w:rsidRPr="004834EF" w:rsidRDefault="00D36197" w:rsidP="004834EF">
      <w:pPr>
        <w:pStyle w:val="a6"/>
        <w:numPr>
          <w:ilvl w:val="0"/>
          <w:numId w:val="9"/>
        </w:numPr>
        <w:shd w:val="clear" w:color="auto" w:fill="auto"/>
        <w:tabs>
          <w:tab w:val="left" w:pos="709"/>
        </w:tabs>
        <w:spacing w:before="0" w:after="300" w:line="322" w:lineRule="exact"/>
        <w:ind w:left="709" w:right="40" w:hanging="709"/>
        <w:rPr>
          <w:sz w:val="28"/>
          <w:szCs w:val="28"/>
        </w:rPr>
      </w:pPr>
      <w:r w:rsidRPr="004834EF">
        <w:rPr>
          <w:rStyle w:val="10"/>
          <w:color w:val="000000"/>
          <w:sz w:val="28"/>
          <w:szCs w:val="28"/>
        </w:rPr>
        <w:lastRenderedPageBreak/>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36197" w:rsidRPr="004834EF" w:rsidRDefault="00D36197" w:rsidP="004834EF">
      <w:pPr>
        <w:pStyle w:val="210"/>
        <w:shd w:val="clear" w:color="auto" w:fill="auto"/>
        <w:spacing w:after="0" w:line="322" w:lineRule="exact"/>
        <w:ind w:left="709" w:firstLine="0"/>
        <w:rPr>
          <w:rStyle w:val="21"/>
          <w:b/>
          <w:bCs/>
          <w:color w:val="000000"/>
          <w:sz w:val="28"/>
          <w:szCs w:val="28"/>
        </w:rPr>
      </w:pPr>
      <w:r w:rsidRPr="004834EF">
        <w:rPr>
          <w:rStyle w:val="21"/>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3198" w:rsidRPr="004834EF" w:rsidRDefault="008D3198" w:rsidP="004834EF">
      <w:pPr>
        <w:pStyle w:val="210"/>
        <w:shd w:val="clear" w:color="auto" w:fill="auto"/>
        <w:spacing w:after="0" w:line="322" w:lineRule="exact"/>
        <w:ind w:left="709" w:firstLine="0"/>
        <w:rPr>
          <w:sz w:val="28"/>
          <w:szCs w:val="28"/>
        </w:rPr>
      </w:pPr>
    </w:p>
    <w:p w:rsidR="00D36197" w:rsidRPr="004834EF" w:rsidRDefault="00D36197" w:rsidP="004834EF">
      <w:pPr>
        <w:pStyle w:val="a6"/>
        <w:numPr>
          <w:ilvl w:val="0"/>
          <w:numId w:val="9"/>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36197" w:rsidRPr="004834EF" w:rsidRDefault="00D36197" w:rsidP="004834EF">
      <w:pPr>
        <w:pStyle w:val="a6"/>
        <w:shd w:val="clear" w:color="auto" w:fill="auto"/>
        <w:spacing w:before="0" w:line="326" w:lineRule="exact"/>
        <w:ind w:left="709" w:right="20"/>
        <w:rPr>
          <w:sz w:val="28"/>
          <w:szCs w:val="28"/>
        </w:rPr>
      </w:pPr>
      <w:r w:rsidRPr="004834EF">
        <w:rPr>
          <w:rStyle w:val="10"/>
          <w:color w:val="000000"/>
          <w:sz w:val="28"/>
          <w:szCs w:val="28"/>
        </w:rPr>
        <w:t>к учредителю многофункционального центра - на решение и действия (бездействие) многофункционального центра.</w:t>
      </w:r>
    </w:p>
    <w:p w:rsidR="00D36197" w:rsidRPr="004834EF" w:rsidRDefault="00D36197" w:rsidP="004834EF">
      <w:pPr>
        <w:pStyle w:val="a6"/>
        <w:shd w:val="clear" w:color="auto" w:fill="auto"/>
        <w:spacing w:before="0" w:after="300" w:line="322" w:lineRule="exact"/>
        <w:ind w:left="709" w:right="20"/>
        <w:rPr>
          <w:sz w:val="28"/>
          <w:szCs w:val="28"/>
        </w:rPr>
      </w:pPr>
      <w:r w:rsidRPr="004834EF">
        <w:rPr>
          <w:rStyle w:val="10"/>
          <w:color w:val="000000"/>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36197" w:rsidRPr="004834EF" w:rsidRDefault="00D36197" w:rsidP="004834EF">
      <w:pPr>
        <w:pStyle w:val="210"/>
        <w:shd w:val="clear" w:color="auto" w:fill="auto"/>
        <w:spacing w:after="300" w:line="322" w:lineRule="exact"/>
        <w:ind w:left="709" w:right="420" w:firstLine="0"/>
        <w:rPr>
          <w:sz w:val="28"/>
          <w:szCs w:val="28"/>
        </w:rPr>
      </w:pPr>
      <w:r w:rsidRPr="004834EF">
        <w:rPr>
          <w:rStyle w:val="21"/>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6197" w:rsidRPr="004834EF" w:rsidRDefault="00D36197" w:rsidP="004834EF">
      <w:pPr>
        <w:pStyle w:val="a6"/>
        <w:numPr>
          <w:ilvl w:val="0"/>
          <w:numId w:val="9"/>
        </w:numPr>
        <w:shd w:val="clear" w:color="auto" w:fill="auto"/>
        <w:tabs>
          <w:tab w:val="left" w:pos="709"/>
        </w:tabs>
        <w:spacing w:before="0" w:after="300" w:line="322" w:lineRule="exact"/>
        <w:ind w:left="709" w:right="20" w:hanging="709"/>
        <w:rPr>
          <w:sz w:val="28"/>
          <w:szCs w:val="28"/>
        </w:rPr>
      </w:pPr>
      <w:r w:rsidRPr="004834EF">
        <w:rPr>
          <w:rStyle w:val="10"/>
          <w:color w:val="000000"/>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w:t>
      </w:r>
      <w:r w:rsidRPr="004834EF">
        <w:rPr>
          <w:rStyle w:val="10"/>
          <w:color w:val="000000"/>
          <w:sz w:val="28"/>
          <w:szCs w:val="28"/>
        </w:rPr>
        <w:lastRenderedPageBreak/>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6197" w:rsidRPr="004834EF" w:rsidRDefault="00D36197" w:rsidP="004834EF">
      <w:pPr>
        <w:pStyle w:val="210"/>
        <w:shd w:val="clear" w:color="auto" w:fill="auto"/>
        <w:spacing w:after="304" w:line="322" w:lineRule="exact"/>
        <w:ind w:left="709" w:right="420" w:firstLine="0"/>
        <w:rPr>
          <w:sz w:val="28"/>
          <w:szCs w:val="28"/>
        </w:rPr>
      </w:pPr>
      <w:r w:rsidRPr="004834EF">
        <w:rPr>
          <w:rStyle w:val="21"/>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F78E3" w:rsidRPr="004834EF">
        <w:rPr>
          <w:rStyle w:val="21"/>
          <w:b/>
          <w:bCs/>
          <w:color w:val="000000"/>
          <w:sz w:val="28"/>
          <w:szCs w:val="28"/>
        </w:rPr>
        <w:t>муниципальной</w:t>
      </w:r>
      <w:r w:rsidRPr="004834EF">
        <w:rPr>
          <w:rStyle w:val="21"/>
          <w:b/>
          <w:bCs/>
          <w:color w:val="000000"/>
          <w:sz w:val="28"/>
          <w:szCs w:val="28"/>
        </w:rPr>
        <w:t xml:space="preserve"> услуги</w:t>
      </w:r>
    </w:p>
    <w:p w:rsidR="00D36197" w:rsidRPr="004834EF" w:rsidRDefault="00D36197" w:rsidP="004834EF">
      <w:pPr>
        <w:pStyle w:val="a6"/>
        <w:numPr>
          <w:ilvl w:val="0"/>
          <w:numId w:val="9"/>
        </w:numPr>
        <w:shd w:val="clear" w:color="auto" w:fill="auto"/>
        <w:tabs>
          <w:tab w:val="left" w:pos="709"/>
        </w:tabs>
        <w:spacing w:before="0" w:line="317" w:lineRule="exact"/>
        <w:ind w:left="709" w:right="20" w:hanging="709"/>
        <w:rPr>
          <w:sz w:val="28"/>
          <w:szCs w:val="28"/>
        </w:rPr>
      </w:pPr>
      <w:r w:rsidRPr="004834EF">
        <w:rPr>
          <w:rStyle w:val="10"/>
          <w:color w:val="000000"/>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36197" w:rsidRPr="004834EF" w:rsidRDefault="00D36197" w:rsidP="004834EF">
      <w:pPr>
        <w:pStyle w:val="a6"/>
        <w:shd w:val="clear" w:color="auto" w:fill="auto"/>
        <w:spacing w:before="0" w:line="260" w:lineRule="exact"/>
        <w:ind w:left="709"/>
        <w:rPr>
          <w:sz w:val="28"/>
          <w:szCs w:val="28"/>
        </w:rPr>
      </w:pPr>
      <w:r w:rsidRPr="004834EF">
        <w:rPr>
          <w:rStyle w:val="10"/>
          <w:color w:val="000000"/>
          <w:sz w:val="28"/>
          <w:szCs w:val="28"/>
        </w:rPr>
        <w:t>Федеральным законом № 210-ФЗ;</w:t>
      </w:r>
    </w:p>
    <w:p w:rsidR="00D36197" w:rsidRPr="004834EF" w:rsidRDefault="00D36197" w:rsidP="004834EF">
      <w:pPr>
        <w:pStyle w:val="a6"/>
        <w:shd w:val="clear" w:color="auto" w:fill="auto"/>
        <w:spacing w:before="0" w:after="300" w:line="322" w:lineRule="exact"/>
        <w:ind w:left="709" w:right="20"/>
        <w:rPr>
          <w:sz w:val="28"/>
          <w:szCs w:val="28"/>
        </w:rPr>
      </w:pPr>
      <w:r w:rsidRPr="004834EF">
        <w:rPr>
          <w:rStyle w:val="10"/>
          <w:color w:val="000000"/>
          <w:sz w:val="28"/>
          <w:szCs w:val="28"/>
        </w:rPr>
        <w:t>постановлением Правительства Российской Федерации от 20</w:t>
      </w:r>
      <w:r w:rsidR="00CC3DC2">
        <w:rPr>
          <w:rStyle w:val="10"/>
          <w:color w:val="000000"/>
          <w:sz w:val="28"/>
          <w:szCs w:val="28"/>
        </w:rPr>
        <w:t xml:space="preserve">.11.2012 </w:t>
      </w:r>
      <w:r w:rsidRPr="004834EF">
        <w:rPr>
          <w:rStyle w:val="10"/>
          <w:color w:val="000000"/>
          <w:sz w:val="28"/>
          <w:szCs w:val="28"/>
        </w:rPr>
        <w:t>№</w:t>
      </w:r>
      <w:r w:rsidR="00CC3DC2">
        <w:rPr>
          <w:rStyle w:val="10"/>
          <w:color w:val="000000"/>
          <w:sz w:val="28"/>
          <w:szCs w:val="28"/>
        </w:rPr>
        <w:t> </w:t>
      </w:r>
      <w:r w:rsidRPr="004834EF">
        <w:rPr>
          <w:rStyle w:val="10"/>
          <w:color w:val="00000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6197" w:rsidRPr="004834EF" w:rsidRDefault="00D36197" w:rsidP="004834EF">
      <w:pPr>
        <w:pStyle w:val="110"/>
        <w:keepNext/>
        <w:keepLines/>
        <w:shd w:val="clear" w:color="auto" w:fill="auto"/>
        <w:spacing w:before="0" w:after="300" w:line="322" w:lineRule="exact"/>
        <w:ind w:left="709" w:firstLine="0"/>
        <w:rPr>
          <w:sz w:val="28"/>
          <w:szCs w:val="28"/>
        </w:rPr>
      </w:pPr>
      <w:bookmarkStart w:id="13" w:name="bookmark12"/>
      <w:r w:rsidRPr="004834EF">
        <w:rPr>
          <w:rStyle w:val="13"/>
          <w:b/>
          <w:bCs/>
          <w:color w:val="000000"/>
          <w:sz w:val="28"/>
          <w:szCs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w:t>
      </w:r>
      <w:r w:rsidR="009F78E3" w:rsidRPr="004834EF">
        <w:rPr>
          <w:rStyle w:val="13"/>
          <w:b/>
          <w:bCs/>
          <w:color w:val="000000"/>
          <w:sz w:val="28"/>
          <w:szCs w:val="28"/>
        </w:rPr>
        <w:t>муниципальной</w:t>
      </w:r>
      <w:r w:rsidRPr="004834EF">
        <w:rPr>
          <w:rStyle w:val="13"/>
          <w:b/>
          <w:bCs/>
          <w:color w:val="000000"/>
          <w:sz w:val="28"/>
          <w:szCs w:val="28"/>
        </w:rPr>
        <w:t xml:space="preserve"> услуги, выполняемых многофункциональными центрами</w:t>
      </w:r>
      <w:bookmarkEnd w:id="13"/>
    </w:p>
    <w:p w:rsidR="00D36197" w:rsidRPr="004834EF" w:rsidRDefault="0027311A" w:rsidP="004834EF">
      <w:pPr>
        <w:pStyle w:val="a6"/>
        <w:shd w:val="clear" w:color="auto" w:fill="auto"/>
        <w:spacing w:before="0" w:line="322" w:lineRule="exact"/>
        <w:ind w:left="20" w:hanging="20"/>
        <w:rPr>
          <w:sz w:val="28"/>
          <w:szCs w:val="28"/>
        </w:rPr>
      </w:pPr>
      <w:r>
        <w:rPr>
          <w:rStyle w:val="10"/>
          <w:color w:val="000000"/>
          <w:sz w:val="28"/>
          <w:szCs w:val="28"/>
        </w:rPr>
        <w:t>6.1.</w:t>
      </w:r>
      <w:r>
        <w:rPr>
          <w:rStyle w:val="10"/>
          <w:color w:val="000000"/>
          <w:sz w:val="28"/>
          <w:szCs w:val="28"/>
        </w:rPr>
        <w:tab/>
      </w:r>
      <w:r w:rsidR="00D36197" w:rsidRPr="004834EF">
        <w:rPr>
          <w:rStyle w:val="10"/>
          <w:color w:val="000000"/>
          <w:sz w:val="28"/>
          <w:szCs w:val="28"/>
        </w:rPr>
        <w:t>Многофункциональный центр осуществляет:</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36197" w:rsidRPr="004834EF" w:rsidRDefault="00D36197" w:rsidP="004834EF">
      <w:pPr>
        <w:pStyle w:val="a6"/>
        <w:shd w:val="clear" w:color="auto" w:fill="auto"/>
        <w:spacing w:before="0" w:line="322" w:lineRule="exact"/>
        <w:ind w:left="709"/>
        <w:rPr>
          <w:sz w:val="28"/>
          <w:szCs w:val="28"/>
        </w:rPr>
      </w:pPr>
      <w:r w:rsidRPr="004834EF">
        <w:rPr>
          <w:rStyle w:val="10"/>
          <w:color w:val="000000"/>
          <w:sz w:val="28"/>
          <w:szCs w:val="28"/>
        </w:rPr>
        <w:t>иные процедуры и действия, предус</w:t>
      </w:r>
      <w:r w:rsidR="0027311A">
        <w:rPr>
          <w:rStyle w:val="10"/>
          <w:color w:val="000000"/>
          <w:sz w:val="28"/>
          <w:szCs w:val="28"/>
        </w:rPr>
        <w:t>мотренные Федеральным законом № </w:t>
      </w:r>
      <w:r w:rsidRPr="004834EF">
        <w:rPr>
          <w:rStyle w:val="10"/>
          <w:color w:val="000000"/>
          <w:sz w:val="28"/>
          <w:szCs w:val="28"/>
        </w:rPr>
        <w:t>210-ФЗ.</w:t>
      </w:r>
    </w:p>
    <w:p w:rsidR="00D36197" w:rsidRPr="004834EF" w:rsidRDefault="00D36197" w:rsidP="004834EF">
      <w:pPr>
        <w:pStyle w:val="a6"/>
        <w:shd w:val="clear" w:color="auto" w:fill="auto"/>
        <w:spacing w:before="0" w:after="341" w:line="322" w:lineRule="exact"/>
        <w:ind w:left="709" w:right="20"/>
        <w:rPr>
          <w:sz w:val="28"/>
          <w:szCs w:val="28"/>
        </w:rPr>
      </w:pPr>
      <w:r w:rsidRPr="004834EF">
        <w:rPr>
          <w:rStyle w:val="10"/>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6197" w:rsidRPr="004834EF" w:rsidRDefault="00D36197" w:rsidP="004834EF">
      <w:pPr>
        <w:pStyle w:val="110"/>
        <w:keepNext/>
        <w:keepLines/>
        <w:shd w:val="clear" w:color="auto" w:fill="auto"/>
        <w:spacing w:before="0" w:after="306" w:line="270" w:lineRule="exact"/>
        <w:ind w:firstLine="0"/>
        <w:rPr>
          <w:sz w:val="28"/>
          <w:szCs w:val="28"/>
        </w:rPr>
      </w:pPr>
      <w:bookmarkStart w:id="14" w:name="bookmark13"/>
      <w:r w:rsidRPr="004834EF">
        <w:rPr>
          <w:rStyle w:val="13"/>
          <w:b/>
          <w:bCs/>
          <w:color w:val="000000"/>
          <w:sz w:val="28"/>
          <w:szCs w:val="28"/>
        </w:rPr>
        <w:lastRenderedPageBreak/>
        <w:t>Информирование заявителей</w:t>
      </w:r>
      <w:bookmarkEnd w:id="14"/>
    </w:p>
    <w:p w:rsidR="00D36197" w:rsidRPr="004834EF" w:rsidRDefault="00D36197" w:rsidP="004834EF">
      <w:pPr>
        <w:pStyle w:val="a6"/>
        <w:numPr>
          <w:ilvl w:val="0"/>
          <w:numId w:val="10"/>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Информирование заявителя многофункциональными центрами осуществляется следующими способами:</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а)</w:t>
      </w:r>
      <w:r w:rsidRPr="004834EF">
        <w:rPr>
          <w:rStyle w:val="10"/>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6197" w:rsidRPr="004834EF" w:rsidRDefault="00D36197" w:rsidP="004834EF">
      <w:pPr>
        <w:pStyle w:val="a6"/>
        <w:shd w:val="clear" w:color="auto" w:fill="auto"/>
        <w:tabs>
          <w:tab w:val="left" w:pos="709"/>
        </w:tabs>
        <w:spacing w:before="0" w:line="322" w:lineRule="exact"/>
        <w:ind w:left="709" w:right="20" w:hanging="709"/>
        <w:rPr>
          <w:sz w:val="28"/>
          <w:szCs w:val="28"/>
        </w:rPr>
      </w:pPr>
      <w:r w:rsidRPr="004834EF">
        <w:rPr>
          <w:rStyle w:val="10"/>
          <w:color w:val="000000"/>
          <w:sz w:val="28"/>
          <w:szCs w:val="28"/>
        </w:rPr>
        <w:t>б)</w:t>
      </w:r>
      <w:r w:rsidRPr="004834EF">
        <w:rPr>
          <w:rStyle w:val="10"/>
          <w:color w:val="00000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6197" w:rsidRPr="004834EF" w:rsidRDefault="00D36197" w:rsidP="004834EF">
      <w:pPr>
        <w:pStyle w:val="a6"/>
        <w:shd w:val="clear" w:color="auto" w:fill="auto"/>
        <w:spacing w:before="0" w:line="322" w:lineRule="exact"/>
        <w:ind w:left="709" w:right="20" w:hanging="20"/>
        <w:rPr>
          <w:sz w:val="28"/>
          <w:szCs w:val="28"/>
        </w:rPr>
      </w:pPr>
      <w:r w:rsidRPr="004834EF">
        <w:rPr>
          <w:rStyle w:val="10"/>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D36197" w:rsidRPr="004834EF" w:rsidRDefault="00D36197" w:rsidP="004834EF">
      <w:pPr>
        <w:pStyle w:val="a6"/>
        <w:shd w:val="clear" w:color="auto" w:fill="auto"/>
        <w:spacing w:before="0" w:line="322" w:lineRule="exact"/>
        <w:ind w:left="709" w:hanging="20"/>
        <w:rPr>
          <w:sz w:val="28"/>
          <w:szCs w:val="28"/>
        </w:rPr>
      </w:pPr>
      <w:r w:rsidRPr="004834EF">
        <w:rPr>
          <w:rStyle w:val="10"/>
          <w:color w:val="000000"/>
          <w:sz w:val="28"/>
          <w:szCs w:val="28"/>
        </w:rPr>
        <w:t>назначить другое время для консультаций.</w:t>
      </w:r>
    </w:p>
    <w:p w:rsidR="00D36197" w:rsidRPr="004834EF" w:rsidRDefault="00D36197" w:rsidP="004834EF">
      <w:pPr>
        <w:pStyle w:val="a6"/>
        <w:shd w:val="clear" w:color="auto" w:fill="auto"/>
        <w:spacing w:before="0" w:after="341" w:line="322" w:lineRule="exact"/>
        <w:ind w:left="709" w:right="20" w:hanging="20"/>
        <w:rPr>
          <w:sz w:val="28"/>
          <w:szCs w:val="28"/>
        </w:rPr>
      </w:pPr>
      <w:r w:rsidRPr="004834EF">
        <w:rPr>
          <w:rStyle w:val="10"/>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36197" w:rsidRPr="004834EF" w:rsidRDefault="00D36197" w:rsidP="004834EF">
      <w:pPr>
        <w:pStyle w:val="110"/>
        <w:keepNext/>
        <w:keepLines/>
        <w:shd w:val="clear" w:color="auto" w:fill="auto"/>
        <w:spacing w:before="0" w:after="306" w:line="270" w:lineRule="exact"/>
        <w:ind w:left="709" w:firstLine="0"/>
        <w:rPr>
          <w:sz w:val="28"/>
          <w:szCs w:val="28"/>
        </w:rPr>
      </w:pPr>
      <w:bookmarkStart w:id="15" w:name="bookmark14"/>
      <w:r w:rsidRPr="004834EF">
        <w:rPr>
          <w:rStyle w:val="13"/>
          <w:b/>
          <w:bCs/>
          <w:color w:val="000000"/>
          <w:sz w:val="28"/>
          <w:szCs w:val="28"/>
        </w:rPr>
        <w:t xml:space="preserve">Выдача заявителю результата предоставления </w:t>
      </w:r>
      <w:r w:rsidR="009F78E3" w:rsidRPr="004834EF">
        <w:rPr>
          <w:rStyle w:val="13"/>
          <w:b/>
          <w:bCs/>
          <w:color w:val="000000"/>
          <w:sz w:val="28"/>
          <w:szCs w:val="28"/>
        </w:rPr>
        <w:t>муниципальной</w:t>
      </w:r>
      <w:r w:rsidRPr="004834EF">
        <w:rPr>
          <w:rStyle w:val="13"/>
          <w:b/>
          <w:bCs/>
          <w:color w:val="000000"/>
          <w:sz w:val="28"/>
          <w:szCs w:val="28"/>
        </w:rPr>
        <w:t xml:space="preserve"> услуги</w:t>
      </w:r>
      <w:bookmarkEnd w:id="15"/>
    </w:p>
    <w:p w:rsidR="00D36197" w:rsidRPr="004834EF" w:rsidRDefault="00D36197" w:rsidP="004834EF">
      <w:pPr>
        <w:pStyle w:val="a6"/>
        <w:numPr>
          <w:ilvl w:val="0"/>
          <w:numId w:val="10"/>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w:t>
      </w:r>
      <w:r w:rsidRPr="004834EF">
        <w:rPr>
          <w:rStyle w:val="10"/>
          <w:color w:val="000000"/>
          <w:sz w:val="28"/>
          <w:szCs w:val="28"/>
        </w:rP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CC3DC2">
        <w:rPr>
          <w:rStyle w:val="10"/>
          <w:color w:val="000000"/>
          <w:sz w:val="28"/>
          <w:szCs w:val="28"/>
        </w:rPr>
        <w:t xml:space="preserve">.09.2011 </w:t>
      </w:r>
      <w:r w:rsidRPr="004834EF">
        <w:rPr>
          <w:rStyle w:val="10"/>
          <w:color w:val="000000"/>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CC3DC2">
        <w:rPr>
          <w:rStyle w:val="10"/>
          <w:color w:val="000000"/>
          <w:sz w:val="28"/>
          <w:szCs w:val="28"/>
        </w:rPr>
        <w:t xml:space="preserve">.09.2011 </w:t>
      </w:r>
      <w:r w:rsidRPr="004834EF">
        <w:rPr>
          <w:rStyle w:val="10"/>
          <w:color w:val="000000"/>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6197" w:rsidRPr="004834EF" w:rsidRDefault="00D36197" w:rsidP="004834EF">
      <w:pPr>
        <w:pStyle w:val="a6"/>
        <w:numPr>
          <w:ilvl w:val="0"/>
          <w:numId w:val="10"/>
        </w:numPr>
        <w:shd w:val="clear" w:color="auto" w:fill="auto"/>
        <w:tabs>
          <w:tab w:val="left" w:pos="709"/>
        </w:tabs>
        <w:spacing w:before="0" w:line="322" w:lineRule="exact"/>
        <w:ind w:left="709" w:right="20" w:hanging="709"/>
        <w:rPr>
          <w:sz w:val="28"/>
          <w:szCs w:val="28"/>
        </w:rPr>
      </w:pPr>
      <w:r w:rsidRPr="004834EF">
        <w:rPr>
          <w:rStyle w:val="10"/>
          <w:color w:val="00000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проверяет полномочия представителя заявителя (в случае обращения представителя заявителя);</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определяет статус исполнения заявления о выдаче разрешения на ввод объекта в эксплуатацию в ГИС;</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4834EF">
        <w:rPr>
          <w:rStyle w:val="10"/>
          <w:color w:val="000000"/>
          <w:sz w:val="28"/>
          <w:szCs w:val="28"/>
        </w:rPr>
        <w:lastRenderedPageBreak/>
        <w:t>Российской Федерации);</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выдает документы заявителю, при необходимости запрашивает у заявителя подписи за каждый выданный документ;</w:t>
      </w:r>
    </w:p>
    <w:p w:rsidR="00D36197" w:rsidRPr="004834EF" w:rsidRDefault="00D36197" w:rsidP="004834EF">
      <w:pPr>
        <w:pStyle w:val="a6"/>
        <w:shd w:val="clear" w:color="auto" w:fill="auto"/>
        <w:spacing w:before="0" w:line="322" w:lineRule="exact"/>
        <w:ind w:left="709" w:right="20"/>
        <w:rPr>
          <w:sz w:val="28"/>
          <w:szCs w:val="28"/>
        </w:rPr>
      </w:pPr>
      <w:r w:rsidRPr="004834EF">
        <w:rPr>
          <w:rStyle w:val="10"/>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4834EF">
        <w:rPr>
          <w:sz w:val="28"/>
          <w:szCs w:val="28"/>
        </w:rPr>
        <w:br w:type="page"/>
      </w:r>
    </w:p>
    <w:p w:rsidR="00A44969" w:rsidRPr="00A44969" w:rsidRDefault="00A44969" w:rsidP="00A44969">
      <w:pPr>
        <w:autoSpaceDE w:val="0"/>
        <w:autoSpaceDN w:val="0"/>
        <w:adjustRightInd w:val="0"/>
        <w:ind w:left="709" w:firstLine="4536"/>
        <w:outlineLvl w:val="0"/>
        <w:rPr>
          <w:rFonts w:ascii="Times New Roman" w:hAnsi="Times New Roman"/>
          <w:lang w:eastAsia="en-US"/>
        </w:rPr>
      </w:pPr>
      <w:r w:rsidRPr="00A44969">
        <w:rPr>
          <w:rFonts w:ascii="Times New Roman" w:hAnsi="Times New Roman"/>
          <w:lang w:eastAsia="en-US"/>
        </w:rPr>
        <w:lastRenderedPageBreak/>
        <w:t>Приложение № 1</w:t>
      </w:r>
    </w:p>
    <w:p w:rsidR="00A44969" w:rsidRPr="00A44969" w:rsidRDefault="00A44969" w:rsidP="00A44969">
      <w:pPr>
        <w:autoSpaceDE w:val="0"/>
        <w:autoSpaceDN w:val="0"/>
        <w:adjustRightInd w:val="0"/>
        <w:ind w:left="5245"/>
        <w:jc w:val="both"/>
        <w:outlineLvl w:val="0"/>
        <w:rPr>
          <w:rFonts w:ascii="Times New Roman" w:hAnsi="Times New Roman"/>
          <w:lang w:eastAsia="en-US"/>
        </w:rPr>
      </w:pPr>
      <w:r w:rsidRPr="00A44969">
        <w:rPr>
          <w:rFonts w:ascii="Times New Roman" w:hAnsi="Times New Roman"/>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A44969" w:rsidRPr="00A44969" w:rsidRDefault="00A44969" w:rsidP="00A44969">
      <w:pPr>
        <w:spacing w:line="322" w:lineRule="exact"/>
        <w:ind w:right="20" w:firstLine="700"/>
        <w:jc w:val="both"/>
        <w:rPr>
          <w:rFonts w:ascii="Times New Roman" w:hAnsi="Times New Roman" w:cs="Times New Roman"/>
          <w:color w:val="auto"/>
          <w:sz w:val="26"/>
          <w:szCs w:val="26"/>
        </w:rPr>
      </w:pPr>
    </w:p>
    <w:p w:rsidR="00A44969" w:rsidRPr="00A44969" w:rsidRDefault="00A44969" w:rsidP="00A44969">
      <w:pPr>
        <w:spacing w:line="322" w:lineRule="exact"/>
        <w:ind w:right="20" w:firstLine="700"/>
        <w:jc w:val="right"/>
        <w:rPr>
          <w:rFonts w:ascii="Times New Roman" w:hAnsi="Times New Roman" w:cs="Times New Roman"/>
          <w:color w:val="auto"/>
          <w:sz w:val="26"/>
          <w:szCs w:val="26"/>
        </w:rPr>
      </w:pPr>
      <w:r w:rsidRPr="00A44969">
        <w:rPr>
          <w:rFonts w:ascii="Times New Roman" w:hAnsi="Times New Roman" w:cs="Times New Roman"/>
          <w:color w:val="auto"/>
          <w:sz w:val="26"/>
          <w:szCs w:val="26"/>
        </w:rPr>
        <w:t>ФОРМА</w:t>
      </w:r>
    </w:p>
    <w:p w:rsidR="00A44969" w:rsidRPr="00A44969" w:rsidRDefault="00A44969" w:rsidP="00A44969">
      <w:pPr>
        <w:autoSpaceDE w:val="0"/>
        <w:autoSpaceDN w:val="0"/>
        <w:adjustRightInd w:val="0"/>
        <w:ind w:left="709" w:firstLine="4536"/>
        <w:outlineLvl w:val="0"/>
        <w:rPr>
          <w:rFonts w:ascii="Times New Roman" w:hAnsi="Times New Roman"/>
          <w:lang w:eastAsia="en-US"/>
        </w:rPr>
      </w:pPr>
    </w:p>
    <w:p w:rsidR="00A44969" w:rsidRPr="00A44969" w:rsidRDefault="00A44969" w:rsidP="00A44969">
      <w:pPr>
        <w:widowControl/>
        <w:autoSpaceDE w:val="0"/>
        <w:autoSpaceDN w:val="0"/>
        <w:spacing w:before="240"/>
        <w:jc w:val="center"/>
        <w:rPr>
          <w:rFonts w:ascii="Times New Roman" w:hAnsi="Times New Roman" w:cs="Times New Roman"/>
          <w:b/>
          <w:sz w:val="28"/>
          <w:szCs w:val="28"/>
        </w:rPr>
      </w:pPr>
      <w:r w:rsidRPr="00A44969">
        <w:rPr>
          <w:rFonts w:ascii="Times New Roman" w:hAnsi="Times New Roman" w:cs="Times New Roman"/>
          <w:b/>
          <w:sz w:val="28"/>
          <w:szCs w:val="28"/>
        </w:rPr>
        <w:t>З А Я В Л Е Н И Е</w:t>
      </w:r>
    </w:p>
    <w:p w:rsidR="00A44969" w:rsidRPr="00A44969" w:rsidRDefault="00A44969" w:rsidP="00A44969">
      <w:pPr>
        <w:widowControl/>
        <w:autoSpaceDE w:val="0"/>
        <w:autoSpaceDN w:val="0"/>
        <w:jc w:val="center"/>
        <w:rPr>
          <w:rFonts w:ascii="Times New Roman" w:hAnsi="Times New Roman" w:cs="Times New Roman"/>
          <w:b/>
          <w:sz w:val="28"/>
          <w:szCs w:val="28"/>
        </w:rPr>
      </w:pPr>
      <w:r w:rsidRPr="00A44969">
        <w:rPr>
          <w:rFonts w:ascii="Times New Roman" w:hAnsi="Times New Roman" w:cs="Times New Roman"/>
          <w:b/>
          <w:sz w:val="28"/>
          <w:szCs w:val="28"/>
        </w:rPr>
        <w:t>о выдаче разрешения на ввод объекта в эксплуатацию</w:t>
      </w:r>
    </w:p>
    <w:p w:rsidR="00A44969" w:rsidRPr="00A44969" w:rsidRDefault="00A44969" w:rsidP="00A44969">
      <w:pPr>
        <w:widowControl/>
        <w:autoSpaceDE w:val="0"/>
        <w:autoSpaceDN w:val="0"/>
        <w:jc w:val="center"/>
        <w:rPr>
          <w:rFonts w:ascii="Times New Roman" w:hAnsi="Times New Roman" w:cs="Times New Roman"/>
          <w:b/>
        </w:rPr>
      </w:pPr>
    </w:p>
    <w:p w:rsidR="00A44969" w:rsidRPr="00A44969" w:rsidRDefault="00A44969" w:rsidP="00A44969">
      <w:pPr>
        <w:widowControl/>
        <w:autoSpaceDE w:val="0"/>
        <w:autoSpaceDN w:val="0"/>
        <w:jc w:val="right"/>
        <w:rPr>
          <w:rFonts w:ascii="Times New Roman" w:hAnsi="Times New Roman" w:cs="Times New Roman"/>
          <w:sz w:val="28"/>
          <w:szCs w:val="28"/>
        </w:rPr>
      </w:pPr>
      <w:r w:rsidRPr="00A44969">
        <w:rPr>
          <w:rFonts w:ascii="Times New Roman" w:hAnsi="Times New Roman" w:cs="Times New Roman"/>
          <w:sz w:val="28"/>
          <w:szCs w:val="28"/>
        </w:rPr>
        <w:t>"__" __________ 20___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44969" w:rsidRPr="00A44969" w:rsidTr="00AE2F12">
        <w:trPr>
          <w:trHeight w:val="165"/>
        </w:trPr>
        <w:tc>
          <w:tcPr>
            <w:tcW w:w="9747" w:type="dxa"/>
            <w:tcBorders>
              <w:top w:val="nil"/>
              <w:left w:val="nil"/>
              <w:right w:val="nil"/>
            </w:tcBorders>
          </w:tcPr>
          <w:p w:rsidR="00A44969" w:rsidRPr="00A44969" w:rsidRDefault="00A44969" w:rsidP="00A44969">
            <w:pPr>
              <w:widowControl/>
              <w:autoSpaceDE w:val="0"/>
              <w:autoSpaceDN w:val="0"/>
              <w:jc w:val="right"/>
              <w:rPr>
                <w:rFonts w:ascii="Times New Roman" w:hAnsi="Times New Roman" w:cs="Times New Roman"/>
              </w:rPr>
            </w:pPr>
          </w:p>
          <w:p w:rsidR="00A44969" w:rsidRPr="00A44969" w:rsidRDefault="00A44969" w:rsidP="00A44969">
            <w:pPr>
              <w:widowControl/>
              <w:autoSpaceDE w:val="0"/>
              <w:autoSpaceDN w:val="0"/>
              <w:jc w:val="right"/>
              <w:rPr>
                <w:rFonts w:ascii="Times New Roman" w:hAnsi="Times New Roman" w:cs="Times New Roman"/>
              </w:rPr>
            </w:pPr>
          </w:p>
        </w:tc>
      </w:tr>
      <w:tr w:rsidR="00A44969" w:rsidRPr="00A44969" w:rsidTr="00AE2F12">
        <w:trPr>
          <w:trHeight w:val="126"/>
        </w:trPr>
        <w:tc>
          <w:tcPr>
            <w:tcW w:w="9747" w:type="dxa"/>
            <w:tcBorders>
              <w:left w:val="nil"/>
              <w:right w:val="nil"/>
            </w:tcBorders>
          </w:tcPr>
          <w:p w:rsidR="00A44969" w:rsidRPr="00A44969" w:rsidRDefault="00A44969" w:rsidP="00A44969">
            <w:pPr>
              <w:widowControl/>
              <w:autoSpaceDE w:val="0"/>
              <w:autoSpaceDN w:val="0"/>
              <w:jc w:val="right"/>
              <w:rPr>
                <w:rFonts w:ascii="Times New Roman" w:hAnsi="Times New Roman" w:cs="Times New Roman"/>
              </w:rPr>
            </w:pPr>
          </w:p>
        </w:tc>
      </w:tr>
      <w:tr w:rsidR="00A44969" w:rsidRPr="00A44969" w:rsidTr="00AE2F12">
        <w:trPr>
          <w:trHeight w:val="135"/>
        </w:trPr>
        <w:tc>
          <w:tcPr>
            <w:tcW w:w="9747" w:type="dxa"/>
            <w:tcBorders>
              <w:left w:val="nil"/>
              <w:bottom w:val="nil"/>
              <w:right w:val="nil"/>
            </w:tcBorders>
          </w:tcPr>
          <w:p w:rsidR="00A44969" w:rsidRPr="00A44969" w:rsidRDefault="00A44969" w:rsidP="00A44969">
            <w:pPr>
              <w:widowControl/>
              <w:autoSpaceDE w:val="0"/>
              <w:autoSpaceDN w:val="0"/>
              <w:jc w:val="center"/>
              <w:rPr>
                <w:rFonts w:ascii="Times New Roman" w:hAnsi="Times New Roman" w:cs="Times New Roman"/>
                <w:sz w:val="20"/>
                <w:szCs w:val="20"/>
              </w:rPr>
            </w:pPr>
            <w:r w:rsidRPr="00A44969">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44969" w:rsidRPr="00A44969" w:rsidRDefault="00A44969" w:rsidP="00A44969">
            <w:pPr>
              <w:widowControl/>
              <w:autoSpaceDE w:val="0"/>
              <w:autoSpaceDN w:val="0"/>
              <w:jc w:val="center"/>
              <w:rPr>
                <w:rFonts w:ascii="Times New Roman" w:hAnsi="Times New Roman" w:cs="Times New Roman"/>
                <w:sz w:val="18"/>
                <w:szCs w:val="18"/>
              </w:rPr>
            </w:pPr>
          </w:p>
        </w:tc>
      </w:tr>
    </w:tbl>
    <w:p w:rsidR="00A44969" w:rsidRPr="00A44969" w:rsidRDefault="00A44969" w:rsidP="00A44969">
      <w:pPr>
        <w:widowControl/>
        <w:autoSpaceDE w:val="0"/>
        <w:autoSpaceDN w:val="0"/>
        <w:adjustRightInd w:val="0"/>
        <w:ind w:firstLine="708"/>
        <w:rPr>
          <w:rFonts w:ascii="Times New Roman" w:hAnsi="Times New Roman" w:cs="Times New Roman"/>
          <w:bCs/>
          <w:strike/>
          <w:lang w:eastAsia="en-US"/>
        </w:rPr>
      </w:pPr>
    </w:p>
    <w:p w:rsidR="00A44969" w:rsidRPr="00A44969" w:rsidRDefault="00A44969" w:rsidP="00A44969">
      <w:pPr>
        <w:widowControl/>
        <w:autoSpaceDE w:val="0"/>
        <w:autoSpaceDN w:val="0"/>
        <w:adjustRightInd w:val="0"/>
        <w:ind w:firstLine="708"/>
        <w:jc w:val="both"/>
        <w:rPr>
          <w:rFonts w:ascii="Times New Roman" w:hAnsi="Times New Roman" w:cs="Times New Roman"/>
          <w:bCs/>
          <w:sz w:val="28"/>
          <w:szCs w:val="28"/>
          <w:lang w:eastAsia="en-US"/>
        </w:rPr>
      </w:pPr>
      <w:r w:rsidRPr="00A44969">
        <w:rPr>
          <w:rFonts w:ascii="Times New Roman" w:hAnsi="Times New Roman" w:cs="Times New Roman"/>
          <w:bCs/>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A44969">
        <w:rPr>
          <w:rFonts w:ascii="Times New Roman" w:hAnsi="Times New Roman" w:cs="Times New Roman"/>
          <w:sz w:val="28"/>
          <w:szCs w:val="28"/>
          <w:lang w:eastAsia="en-US"/>
        </w:rPr>
        <w:t>ввод объекта в эксплуатацию</w:t>
      </w:r>
      <w:r w:rsidRPr="00A44969">
        <w:rPr>
          <w:rFonts w:ascii="Times New Roman" w:hAnsi="Times New Roman" w:cs="Times New Roman"/>
          <w:bCs/>
          <w:sz w:val="28"/>
          <w:szCs w:val="28"/>
          <w:lang w:eastAsia="en-US"/>
        </w:rPr>
        <w:t>.</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1791"/>
      </w:tblGrid>
      <w:tr w:rsidR="00A44969" w:rsidRPr="00A44969" w:rsidTr="00AE2F12">
        <w:trPr>
          <w:trHeight w:val="540"/>
        </w:trPr>
        <w:tc>
          <w:tcPr>
            <w:tcW w:w="9606" w:type="dxa"/>
            <w:gridSpan w:val="10"/>
            <w:tcBorders>
              <w:top w:val="nil"/>
              <w:left w:val="nil"/>
              <w:right w:val="nil"/>
            </w:tcBorders>
          </w:tcPr>
          <w:p w:rsidR="00A44969" w:rsidRPr="00A44969" w:rsidRDefault="00A44969" w:rsidP="00A44969">
            <w:pPr>
              <w:widowControl/>
              <w:spacing w:after="200" w:line="276" w:lineRule="auto"/>
              <w:ind w:left="720"/>
              <w:contextualSpacing/>
              <w:jc w:val="center"/>
              <w:rPr>
                <w:rFonts w:ascii="Times New Roman" w:hAnsi="Times New Roman" w:cs="Times New Roman"/>
                <w:sz w:val="28"/>
                <w:szCs w:val="28"/>
              </w:rPr>
            </w:pPr>
            <w:r w:rsidRPr="00A44969">
              <w:rPr>
                <w:rFonts w:ascii="Times New Roman" w:hAnsi="Times New Roman" w:cs="Times New Roman"/>
                <w:sz w:val="28"/>
                <w:szCs w:val="28"/>
              </w:rPr>
              <w:t>1. Сведения о застройщике</w:t>
            </w:r>
          </w:p>
        </w:tc>
      </w:tr>
      <w:tr w:rsidR="00A44969" w:rsidRPr="00A44969" w:rsidTr="00AE2F12">
        <w:trPr>
          <w:trHeight w:val="605"/>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1.1</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Сведения о физическом лице, в случае если застройщиком является физическое лицо:</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428"/>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1.1.1</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Фамилия, имя, отчество (при наличии)</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753"/>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1.1.2</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Реквизиты документа, удостоверяющего личность </w:t>
            </w:r>
            <w:r w:rsidRPr="00A44969">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665"/>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1.1.3</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Основной государственный регистрационный номер индивидуального предпринимателя</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279"/>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1.2</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Сведения о юридическом лице:</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175"/>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1.2.1</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Полное наименование</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901"/>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lastRenderedPageBreak/>
              <w:t>1.2.2</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Основной государственный регистрационный номер</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1093"/>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1.2.3</w:t>
            </w:r>
          </w:p>
        </w:tc>
        <w:tc>
          <w:tcPr>
            <w:tcW w:w="4621"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Идентификационный номер налогоплательщика – юридического лица</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1093"/>
        </w:trPr>
        <w:tc>
          <w:tcPr>
            <w:tcW w:w="9606" w:type="dxa"/>
            <w:gridSpan w:val="10"/>
            <w:tcBorders>
              <w:left w:val="nil"/>
              <w:right w:val="nil"/>
            </w:tcBorders>
          </w:tcPr>
          <w:p w:rsidR="00A44969" w:rsidRPr="00A44969" w:rsidRDefault="00A44969" w:rsidP="00A44969">
            <w:pPr>
              <w:widowControl/>
              <w:spacing w:after="160" w:line="259" w:lineRule="auto"/>
              <w:jc w:val="center"/>
              <w:rPr>
                <w:rFonts w:ascii="Times New Roman" w:hAnsi="Times New Roman" w:cs="Times New Roman"/>
                <w:b/>
                <w:sz w:val="28"/>
                <w:szCs w:val="28"/>
                <w:lang w:eastAsia="en-US"/>
              </w:rPr>
            </w:pPr>
          </w:p>
          <w:p w:rsidR="00A44969" w:rsidRPr="00A44969" w:rsidRDefault="00A44969" w:rsidP="00A44969">
            <w:pPr>
              <w:widowControl/>
              <w:spacing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2. Сведения об объекте</w:t>
            </w:r>
          </w:p>
        </w:tc>
      </w:tr>
      <w:tr w:rsidR="00A44969" w:rsidRPr="00A44969" w:rsidTr="00AE2F12">
        <w:trPr>
          <w:trHeight w:val="1093"/>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2.1</w:t>
            </w:r>
          </w:p>
        </w:tc>
        <w:tc>
          <w:tcPr>
            <w:tcW w:w="4621" w:type="dxa"/>
            <w:gridSpan w:val="4"/>
          </w:tcPr>
          <w:p w:rsidR="00A44969" w:rsidRPr="00A44969" w:rsidRDefault="00A44969" w:rsidP="00A44969">
            <w:pPr>
              <w:widowControl/>
              <w:spacing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Наименование объекта капитального строительства (этапа) в соответствии с проектной документацией</w:t>
            </w:r>
          </w:p>
          <w:p w:rsidR="00A44969" w:rsidRPr="00A44969" w:rsidRDefault="00A44969" w:rsidP="00A44969">
            <w:pPr>
              <w:widowControl/>
              <w:spacing w:line="259" w:lineRule="auto"/>
              <w:rPr>
                <w:rFonts w:ascii="Times New Roman" w:hAnsi="Times New Roman" w:cs="Times New Roman"/>
                <w:sz w:val="28"/>
                <w:szCs w:val="28"/>
                <w:lang w:eastAsia="en-US"/>
              </w:rPr>
            </w:pPr>
            <w:r w:rsidRPr="00A44969">
              <w:rPr>
                <w:rFonts w:ascii="Times New Roman" w:hAnsi="Times New Roman" w:cs="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1093"/>
        </w:trPr>
        <w:tc>
          <w:tcPr>
            <w:tcW w:w="1043" w:type="dxa"/>
            <w:gridSpan w:val="3"/>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2.2</w:t>
            </w:r>
          </w:p>
        </w:tc>
        <w:tc>
          <w:tcPr>
            <w:tcW w:w="4621" w:type="dxa"/>
            <w:gridSpan w:val="4"/>
          </w:tcPr>
          <w:p w:rsidR="00A44969" w:rsidRPr="00A44969" w:rsidRDefault="00A44969" w:rsidP="00A44969">
            <w:pPr>
              <w:widowControl/>
              <w:spacing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Адрес (местоположение) объекта:</w:t>
            </w:r>
          </w:p>
          <w:p w:rsidR="00A44969" w:rsidRPr="00A44969" w:rsidRDefault="00A44969" w:rsidP="00A44969">
            <w:pPr>
              <w:widowControl/>
              <w:spacing w:line="259" w:lineRule="auto"/>
              <w:rPr>
                <w:rFonts w:ascii="Times New Roman" w:hAnsi="Times New Roman" w:cs="Times New Roman"/>
                <w:i/>
                <w:sz w:val="28"/>
                <w:szCs w:val="28"/>
                <w:lang w:eastAsia="en-US"/>
              </w:rPr>
            </w:pPr>
            <w:r w:rsidRPr="00A44969">
              <w:rPr>
                <w:rFonts w:ascii="Times New Roman" w:hAnsi="Times New Roman" w:cs="Times New Roman"/>
                <w:i/>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A44969" w:rsidRPr="00A44969" w:rsidRDefault="00A44969" w:rsidP="00A44969">
            <w:pPr>
              <w:widowControl/>
              <w:spacing w:line="259" w:lineRule="auto"/>
              <w:rPr>
                <w:rFonts w:ascii="Times New Roman" w:hAnsi="Times New Roman" w:cs="Times New Roman"/>
                <w:sz w:val="28"/>
                <w:szCs w:val="28"/>
                <w:lang w:eastAsia="en-US"/>
              </w:rPr>
            </w:pPr>
          </w:p>
        </w:tc>
        <w:tc>
          <w:tcPr>
            <w:tcW w:w="3942"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825"/>
        </w:trPr>
        <w:tc>
          <w:tcPr>
            <w:tcW w:w="9606" w:type="dxa"/>
            <w:gridSpan w:val="10"/>
            <w:tcBorders>
              <w:left w:val="nil"/>
              <w:right w:val="nil"/>
            </w:tcBorders>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3. Сведения о земельном участке</w:t>
            </w:r>
          </w:p>
        </w:tc>
      </w:tr>
      <w:tr w:rsidR="00A44969" w:rsidRPr="00A44969" w:rsidTr="00AE2F12">
        <w:trPr>
          <w:trHeight w:val="600"/>
        </w:trPr>
        <w:tc>
          <w:tcPr>
            <w:tcW w:w="992" w:type="dxa"/>
            <w:gridSpan w:val="2"/>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3.1</w:t>
            </w:r>
          </w:p>
        </w:tc>
        <w:tc>
          <w:tcPr>
            <w:tcW w:w="4108" w:type="dxa"/>
            <w:gridSpan w:val="4"/>
          </w:tcPr>
          <w:p w:rsidR="00A44969" w:rsidRPr="00A44969" w:rsidRDefault="00A44969" w:rsidP="00A44969">
            <w:pPr>
              <w:widowControl/>
              <w:spacing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Кадастровый номер земельного участка (земельных участков), в пределах которого (которых) </w:t>
            </w:r>
            <w:r w:rsidRPr="00A44969">
              <w:rPr>
                <w:rFonts w:ascii="Times New Roman" w:hAnsi="Times New Roman" w:cs="Times New Roman"/>
                <w:sz w:val="28"/>
                <w:szCs w:val="28"/>
                <w:lang w:eastAsia="en-US"/>
              </w:rPr>
              <w:lastRenderedPageBreak/>
              <w:t>расположен объект капитального строительства</w:t>
            </w:r>
          </w:p>
          <w:p w:rsidR="00A44969" w:rsidRPr="00A44969" w:rsidRDefault="00A44969" w:rsidP="00A44969">
            <w:pPr>
              <w:widowControl/>
              <w:spacing w:line="259" w:lineRule="auto"/>
              <w:rPr>
                <w:rFonts w:ascii="Times New Roman" w:hAnsi="Times New Roman" w:cs="Times New Roman"/>
                <w:i/>
                <w:sz w:val="28"/>
                <w:szCs w:val="28"/>
                <w:lang w:eastAsia="en-US"/>
              </w:rPr>
            </w:pPr>
            <w:r w:rsidRPr="00A44969">
              <w:rPr>
                <w:rFonts w:ascii="Times New Roman" w:hAnsi="Times New Roman" w:cs="Times New Roman"/>
                <w:i/>
                <w:sz w:val="28"/>
                <w:szCs w:val="28"/>
                <w:lang w:eastAsia="en-US"/>
              </w:rPr>
              <w:t>(заполнение не обязательно при выдаче разрешения на ввод  линейного объекта)</w:t>
            </w:r>
          </w:p>
          <w:p w:rsidR="00A44969" w:rsidRPr="00A44969" w:rsidRDefault="00A44969" w:rsidP="00A44969">
            <w:pPr>
              <w:widowControl/>
              <w:spacing w:line="259" w:lineRule="auto"/>
              <w:rPr>
                <w:rFonts w:ascii="Times New Roman" w:hAnsi="Times New Roman" w:cs="Times New Roman"/>
                <w:sz w:val="28"/>
                <w:szCs w:val="28"/>
                <w:lang w:eastAsia="en-US"/>
              </w:rPr>
            </w:pPr>
          </w:p>
        </w:tc>
        <w:tc>
          <w:tcPr>
            <w:tcW w:w="4506"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600"/>
        </w:trPr>
        <w:tc>
          <w:tcPr>
            <w:tcW w:w="9606" w:type="dxa"/>
            <w:gridSpan w:val="10"/>
            <w:tcBorders>
              <w:left w:val="nil"/>
              <w:right w:val="nil"/>
            </w:tcBorders>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lastRenderedPageBreak/>
              <w:t>4. Сведения о разрешении на строительство</w:t>
            </w:r>
          </w:p>
        </w:tc>
      </w:tr>
      <w:tr w:rsidR="00A44969" w:rsidRPr="00A44969" w:rsidTr="00AE2F12">
        <w:trPr>
          <w:trHeight w:val="600"/>
        </w:trPr>
        <w:tc>
          <w:tcPr>
            <w:tcW w:w="992" w:type="dxa"/>
            <w:gridSpan w:val="2"/>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w:t>
            </w:r>
          </w:p>
        </w:tc>
        <w:tc>
          <w:tcPr>
            <w:tcW w:w="4108"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Орган (организация), выдавший (-ая) разрешение на строительство</w:t>
            </w:r>
          </w:p>
        </w:tc>
        <w:tc>
          <w:tcPr>
            <w:tcW w:w="2249"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Номер документа</w:t>
            </w:r>
          </w:p>
        </w:tc>
        <w:tc>
          <w:tcPr>
            <w:tcW w:w="2257"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Дата документа</w:t>
            </w:r>
          </w:p>
        </w:tc>
      </w:tr>
      <w:tr w:rsidR="00A44969" w:rsidRPr="00A44969" w:rsidTr="00AE2F12">
        <w:trPr>
          <w:trHeight w:val="600"/>
        </w:trPr>
        <w:tc>
          <w:tcPr>
            <w:tcW w:w="992" w:type="dxa"/>
            <w:gridSpan w:val="2"/>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p>
        </w:tc>
        <w:tc>
          <w:tcPr>
            <w:tcW w:w="4108"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p>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2249"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2257"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600"/>
        </w:trPr>
        <w:tc>
          <w:tcPr>
            <w:tcW w:w="9606" w:type="dxa"/>
            <w:gridSpan w:val="10"/>
            <w:tcBorders>
              <w:left w:val="nil"/>
              <w:right w:val="nil"/>
            </w:tcBorders>
          </w:tcPr>
          <w:p w:rsidR="00A44969" w:rsidRPr="00A44969" w:rsidRDefault="00A44969" w:rsidP="00A44969">
            <w:pPr>
              <w:widowControl/>
              <w:spacing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44969" w:rsidRPr="00A44969" w:rsidRDefault="00A44969" w:rsidP="00A44969">
            <w:pPr>
              <w:widowControl/>
              <w:spacing w:after="160" w:line="259" w:lineRule="auto"/>
              <w:jc w:val="center"/>
              <w:rPr>
                <w:rFonts w:ascii="Times New Roman" w:hAnsi="Times New Roman" w:cs="Times New Roman"/>
                <w:i/>
                <w:sz w:val="28"/>
                <w:szCs w:val="28"/>
                <w:lang w:eastAsia="en-US"/>
              </w:rPr>
            </w:pPr>
            <w:r w:rsidRPr="00A44969">
              <w:rPr>
                <w:rFonts w:ascii="Times New Roman" w:hAnsi="Times New Roman" w:cs="Times New Roman"/>
                <w:i/>
                <w:sz w:val="28"/>
                <w:szCs w:val="28"/>
                <w:lang w:eastAsia="en-US"/>
              </w:rPr>
              <w:t>(указывается в случае, предусмотренном частью 3</w:t>
            </w:r>
            <w:r w:rsidRPr="00A44969">
              <w:rPr>
                <w:rFonts w:ascii="Times New Roman" w:hAnsi="Times New Roman" w:cs="Times New Roman"/>
                <w:i/>
                <w:sz w:val="28"/>
                <w:szCs w:val="28"/>
                <w:vertAlign w:val="superscript"/>
                <w:lang w:eastAsia="en-US"/>
              </w:rPr>
              <w:t>5</w:t>
            </w:r>
            <w:r w:rsidRPr="00A44969">
              <w:rPr>
                <w:rFonts w:ascii="Times New Roman" w:hAnsi="Times New Roman" w:cs="Times New Roman"/>
                <w:i/>
                <w:sz w:val="28"/>
                <w:szCs w:val="28"/>
                <w:lang w:eastAsia="en-US"/>
              </w:rPr>
              <w:t xml:space="preserve"> статьи 5</w:t>
            </w:r>
            <w:r w:rsidRPr="00A44969">
              <w:rPr>
                <w:rFonts w:ascii="Times New Roman" w:hAnsi="Times New Roman" w:cs="Times New Roman"/>
                <w:bCs/>
                <w:i/>
                <w:sz w:val="28"/>
                <w:szCs w:val="28"/>
                <w:lang w:eastAsia="en-US"/>
              </w:rPr>
              <w:t>5 Градостроительного кодекса Российской Федерации)</w:t>
            </w:r>
          </w:p>
        </w:tc>
      </w:tr>
      <w:tr w:rsidR="00A44969" w:rsidRPr="00A44969" w:rsidTr="00AE2F12">
        <w:trPr>
          <w:trHeight w:val="600"/>
        </w:trPr>
        <w:tc>
          <w:tcPr>
            <w:tcW w:w="992" w:type="dxa"/>
            <w:gridSpan w:val="2"/>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w:t>
            </w:r>
          </w:p>
        </w:tc>
        <w:tc>
          <w:tcPr>
            <w:tcW w:w="4108"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Орган (организация), выдавший (-ая) </w:t>
            </w:r>
            <w:r w:rsidRPr="00A44969">
              <w:rPr>
                <w:rFonts w:ascii="Calibri" w:hAnsi="Calibri" w:cs="Times New Roman"/>
                <w:sz w:val="28"/>
                <w:szCs w:val="28"/>
              </w:rPr>
              <w:t xml:space="preserve"> </w:t>
            </w:r>
            <w:r w:rsidRPr="00A44969">
              <w:rPr>
                <w:rFonts w:ascii="Times New Roman" w:hAnsi="Times New Roman" w:cs="Times New Roman"/>
                <w:sz w:val="28"/>
                <w:szCs w:val="28"/>
              </w:rPr>
              <w:t>разрешение</w:t>
            </w:r>
            <w:r w:rsidRPr="00A44969">
              <w:rPr>
                <w:rFonts w:ascii="Calibri" w:hAnsi="Calibri" w:cs="Times New Roman"/>
                <w:sz w:val="28"/>
                <w:szCs w:val="28"/>
              </w:rPr>
              <w:t xml:space="preserve"> </w:t>
            </w:r>
            <w:r w:rsidRPr="00A44969">
              <w:rPr>
                <w:rFonts w:ascii="Times New Roman" w:hAnsi="Times New Roman" w:cs="Times New Roman"/>
                <w:sz w:val="28"/>
                <w:szCs w:val="28"/>
                <w:lang w:eastAsia="en-US"/>
              </w:rPr>
              <w:t>на ввод объекта в эксплуатацию</w:t>
            </w:r>
          </w:p>
        </w:tc>
        <w:tc>
          <w:tcPr>
            <w:tcW w:w="2249"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Номер документа</w:t>
            </w:r>
          </w:p>
        </w:tc>
        <w:tc>
          <w:tcPr>
            <w:tcW w:w="2257"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Дата документа</w:t>
            </w:r>
          </w:p>
        </w:tc>
      </w:tr>
      <w:tr w:rsidR="00A44969" w:rsidRPr="00A44969" w:rsidTr="00AE2F12">
        <w:trPr>
          <w:trHeight w:val="600"/>
        </w:trPr>
        <w:tc>
          <w:tcPr>
            <w:tcW w:w="992" w:type="dxa"/>
            <w:gridSpan w:val="2"/>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p>
        </w:tc>
        <w:tc>
          <w:tcPr>
            <w:tcW w:w="4108"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p>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2249"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2257"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600"/>
        </w:trPr>
        <w:tc>
          <w:tcPr>
            <w:tcW w:w="9606" w:type="dxa"/>
            <w:gridSpan w:val="10"/>
            <w:tcBorders>
              <w:left w:val="nil"/>
              <w:right w:val="nil"/>
            </w:tcBorders>
          </w:tcPr>
          <w:p w:rsidR="00A44969" w:rsidRPr="00A44969" w:rsidRDefault="00A44969" w:rsidP="00A44969">
            <w:pPr>
              <w:widowControl/>
              <w:spacing w:after="160" w:line="259" w:lineRule="auto"/>
              <w:jc w:val="center"/>
              <w:rPr>
                <w:rFonts w:ascii="Times New Roman" w:hAnsi="Times New Roman" w:cs="Times New Roman"/>
                <w:i/>
                <w:sz w:val="28"/>
                <w:szCs w:val="28"/>
                <w:lang w:eastAsia="en-US"/>
              </w:rPr>
            </w:pPr>
            <w:r w:rsidRPr="00A44969">
              <w:rPr>
                <w:rFonts w:ascii="Times New Roman" w:hAnsi="Times New Roman" w:cs="Times New Roman"/>
                <w:sz w:val="28"/>
                <w:szCs w:val="28"/>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sidRPr="00A44969">
              <w:rPr>
                <w:rFonts w:ascii="Times New Roman" w:hAnsi="Times New Roman" w:cs="Times New Roman"/>
                <w:i/>
                <w:sz w:val="28"/>
                <w:szCs w:val="28"/>
                <w:lang w:eastAsia="en-US"/>
              </w:rPr>
              <w:t>(не заполняется в случаях, указанных в пунктах 1-2 части 3</w:t>
            </w:r>
            <w:r w:rsidRPr="00A44969">
              <w:rPr>
                <w:rFonts w:ascii="Times New Roman" w:hAnsi="Times New Roman" w:cs="Times New Roman"/>
                <w:i/>
                <w:sz w:val="28"/>
                <w:szCs w:val="28"/>
                <w:vertAlign w:val="superscript"/>
                <w:lang w:eastAsia="en-US"/>
              </w:rPr>
              <w:t>9</w:t>
            </w:r>
            <w:r w:rsidRPr="00A44969">
              <w:rPr>
                <w:rFonts w:ascii="Times New Roman" w:hAnsi="Times New Roman" w:cs="Times New Roman"/>
                <w:i/>
                <w:sz w:val="28"/>
                <w:szCs w:val="28"/>
                <w:lang w:eastAsia="en-US"/>
              </w:rPr>
              <w:t xml:space="preserve"> статьи 55 Градостроительного кодекса Российской Федерации)</w:t>
            </w:r>
          </w:p>
        </w:tc>
      </w:tr>
      <w:tr w:rsidR="00A44969" w:rsidRPr="00A44969" w:rsidTr="00AE2F12">
        <w:trPr>
          <w:trHeight w:val="600"/>
        </w:trPr>
        <w:tc>
          <w:tcPr>
            <w:tcW w:w="9606" w:type="dxa"/>
            <w:gridSpan w:val="10"/>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6.1 Подтверждаю, что строительство, реконструкция </w:t>
            </w:r>
            <w:r w:rsidRPr="00A44969">
              <w:rPr>
                <w:rFonts w:ascii="Calibri" w:hAnsi="Calibri" w:cs="Times New Roman"/>
                <w:color w:val="auto"/>
                <w:sz w:val="22"/>
                <w:szCs w:val="22"/>
              </w:rPr>
              <w:t xml:space="preserve"> </w:t>
            </w:r>
            <w:r w:rsidRPr="00A44969">
              <w:rPr>
                <w:rFonts w:ascii="Times New Roman" w:hAnsi="Times New Roman" w:cs="Times New Roman"/>
                <w:sz w:val="28"/>
                <w:szCs w:val="28"/>
                <w:lang w:eastAsia="en-US"/>
              </w:rPr>
              <w:t>здания, сооружения осуществлялись:</w:t>
            </w:r>
          </w:p>
        </w:tc>
      </w:tr>
      <w:tr w:rsidR="00A44969" w:rsidRPr="00A44969" w:rsidTr="00AE2F12">
        <w:trPr>
          <w:trHeight w:val="600"/>
        </w:trPr>
        <w:tc>
          <w:tcPr>
            <w:tcW w:w="975" w:type="dxa"/>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6.1.1</w:t>
            </w:r>
          </w:p>
        </w:tc>
        <w:tc>
          <w:tcPr>
            <w:tcW w:w="480"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151" w:type="dxa"/>
            <w:gridSpan w:val="6"/>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застройщиком без привлечения средств иных лиц</w:t>
            </w:r>
          </w:p>
        </w:tc>
      </w:tr>
      <w:tr w:rsidR="00A44969" w:rsidRPr="00A44969" w:rsidTr="00AE2F12">
        <w:trPr>
          <w:trHeight w:val="600"/>
        </w:trPr>
        <w:tc>
          <w:tcPr>
            <w:tcW w:w="975" w:type="dxa"/>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6.1.2</w:t>
            </w:r>
          </w:p>
        </w:tc>
        <w:tc>
          <w:tcPr>
            <w:tcW w:w="480"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151" w:type="dxa"/>
            <w:gridSpan w:val="6"/>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A44969" w:rsidRPr="00A44969" w:rsidTr="00AE2F12">
        <w:trPr>
          <w:trHeight w:val="600"/>
        </w:trPr>
        <w:tc>
          <w:tcPr>
            <w:tcW w:w="1455" w:type="dxa"/>
            <w:gridSpan w:val="4"/>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3645"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791" w:type="dxa"/>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0"/>
                <w:szCs w:val="20"/>
                <w:lang w:eastAsia="en-US"/>
              </w:rPr>
              <w:t>Адрес (адреса) электронной почты лица, осуществлявшего финансирование:</w:t>
            </w:r>
          </w:p>
        </w:tc>
      </w:tr>
      <w:tr w:rsidR="00A44969" w:rsidRPr="00A44969" w:rsidTr="00AE2F12">
        <w:trPr>
          <w:trHeight w:val="600"/>
        </w:trPr>
        <w:tc>
          <w:tcPr>
            <w:tcW w:w="1455" w:type="dxa"/>
            <w:gridSpan w:val="4"/>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6.1.2.1</w:t>
            </w:r>
          </w:p>
        </w:tc>
        <w:tc>
          <w:tcPr>
            <w:tcW w:w="3645" w:type="dxa"/>
            <w:gridSpan w:val="2"/>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2715" w:type="dxa"/>
            <w:gridSpan w:val="3"/>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1791" w:type="dxa"/>
          </w:tcPr>
          <w:p w:rsidR="00A44969" w:rsidRPr="00A44969" w:rsidRDefault="00A44969" w:rsidP="00A44969">
            <w:pPr>
              <w:widowControl/>
              <w:spacing w:after="160" w:line="259" w:lineRule="auto"/>
              <w:rPr>
                <w:rFonts w:ascii="Times New Roman" w:hAnsi="Times New Roman" w:cs="Times New Roman"/>
                <w:sz w:val="28"/>
                <w:szCs w:val="28"/>
                <w:lang w:eastAsia="en-US"/>
              </w:rPr>
            </w:pPr>
          </w:p>
        </w:tc>
      </w:tr>
      <w:tr w:rsidR="00A44969" w:rsidRPr="00A44969" w:rsidTr="00AE2F12">
        <w:trPr>
          <w:trHeight w:val="600"/>
        </w:trPr>
        <w:tc>
          <w:tcPr>
            <w:tcW w:w="9606" w:type="dxa"/>
            <w:gridSpan w:val="10"/>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6.2. Подтверждаю наличие:</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6.2.1</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согласия застройщика</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6.2.2</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согласия застройщика и лица (лиц), осуществлявшего финансирование</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p>
        </w:tc>
        <w:tc>
          <w:tcPr>
            <w:tcW w:w="8614" w:type="dxa"/>
            <w:gridSpan w:val="8"/>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На осуществление государственной регистрации права собственности:</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6.3.1</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застройщика</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6.3.2</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лица (лиц), осуществлявшего финансирование </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6.3.3</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 xml:space="preserve">застройщика и лица (лиц), осуществлявшего финансирование </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p>
        </w:tc>
        <w:tc>
          <w:tcPr>
            <w:tcW w:w="8614" w:type="dxa"/>
            <w:gridSpan w:val="8"/>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В отношении:</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6.4.1</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построенного, реконструированного здания, сооружения</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6.4.2</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всех расположенных в построенном, реконструированном здании, сооружении помещений, машино-мест</w:t>
            </w:r>
          </w:p>
        </w:tc>
      </w:tr>
      <w:tr w:rsidR="00A44969" w:rsidRPr="00A44969" w:rsidTr="00AE2F12">
        <w:trPr>
          <w:trHeight w:val="600"/>
        </w:trPr>
        <w:tc>
          <w:tcPr>
            <w:tcW w:w="992" w:type="dxa"/>
            <w:gridSpan w:val="2"/>
            <w:vAlign w:val="center"/>
          </w:tcPr>
          <w:p w:rsidR="00A44969" w:rsidRPr="00A44969" w:rsidRDefault="00A44969" w:rsidP="00A44969">
            <w:pPr>
              <w:widowControl/>
              <w:spacing w:after="160" w:line="259" w:lineRule="auto"/>
              <w:jc w:val="center"/>
              <w:rPr>
                <w:rFonts w:ascii="Times New Roman" w:hAnsi="Times New Roman" w:cs="Times New Roman"/>
                <w:sz w:val="28"/>
                <w:szCs w:val="28"/>
                <w:lang w:eastAsia="en-US"/>
              </w:rPr>
            </w:pPr>
            <w:r w:rsidRPr="00A44969">
              <w:rPr>
                <w:rFonts w:ascii="Times New Roman" w:hAnsi="Times New Roman" w:cs="Times New Roman"/>
                <w:sz w:val="28"/>
                <w:szCs w:val="28"/>
                <w:lang w:eastAsia="en-US"/>
              </w:rPr>
              <w:t>6.4.3</w:t>
            </w:r>
          </w:p>
        </w:tc>
        <w:tc>
          <w:tcPr>
            <w:tcW w:w="567" w:type="dxa"/>
            <w:gridSpan w:val="3"/>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p>
        </w:tc>
        <w:tc>
          <w:tcPr>
            <w:tcW w:w="8047" w:type="dxa"/>
            <w:gridSpan w:val="5"/>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A44969" w:rsidRPr="00A44969" w:rsidTr="00AE2F12">
        <w:trPr>
          <w:trHeight w:val="600"/>
        </w:trPr>
        <w:tc>
          <w:tcPr>
            <w:tcW w:w="9606" w:type="dxa"/>
            <w:gridSpan w:val="10"/>
            <w:vAlign w:val="center"/>
          </w:tcPr>
          <w:p w:rsidR="00A44969" w:rsidRPr="00A44969" w:rsidRDefault="00A44969" w:rsidP="00A44969">
            <w:pPr>
              <w:widowControl/>
              <w:spacing w:after="160" w:line="259" w:lineRule="auto"/>
              <w:rPr>
                <w:rFonts w:ascii="Times New Roman" w:hAnsi="Times New Roman" w:cs="Times New Roman"/>
                <w:sz w:val="28"/>
                <w:szCs w:val="28"/>
                <w:lang w:eastAsia="en-US"/>
              </w:rPr>
            </w:pPr>
            <w:r w:rsidRPr="00A44969">
              <w:rPr>
                <w:rFonts w:ascii="Times New Roman" w:hAnsi="Times New Roman" w:cs="Times New Roman"/>
                <w:sz w:val="28"/>
                <w:szCs w:val="28"/>
                <w:lang w:eastAsia="en-US"/>
              </w:rPr>
              <w:t>6.5. Сведения об уплате государственной пошлины за осуществление государственной регистрации прав: _____________________________________</w:t>
            </w:r>
          </w:p>
        </w:tc>
      </w:tr>
    </w:tbl>
    <w:p w:rsidR="00A44969" w:rsidRPr="00A44969" w:rsidRDefault="00A44969" w:rsidP="00A44969">
      <w:pPr>
        <w:widowControl/>
        <w:autoSpaceDE w:val="0"/>
        <w:autoSpaceDN w:val="0"/>
        <w:adjustRightInd w:val="0"/>
        <w:ind w:firstLine="708"/>
        <w:rPr>
          <w:rFonts w:ascii="Times New Roman" w:hAnsi="Times New Roman" w:cs="Times New Roman"/>
          <w:bCs/>
          <w:sz w:val="28"/>
          <w:szCs w:val="28"/>
          <w:lang w:eastAsia="en-US"/>
        </w:rPr>
      </w:pPr>
    </w:p>
    <w:p w:rsidR="00A44969" w:rsidRPr="00A44969" w:rsidRDefault="00A44969" w:rsidP="00A44969">
      <w:pPr>
        <w:widowControl/>
        <w:spacing w:line="276" w:lineRule="auto"/>
        <w:ind w:right="423" w:firstLine="708"/>
        <w:jc w:val="both"/>
        <w:rPr>
          <w:rFonts w:ascii="Times New Roman" w:hAnsi="Times New Roman" w:cs="Times New Roman"/>
          <w:sz w:val="28"/>
          <w:szCs w:val="28"/>
        </w:rPr>
      </w:pPr>
      <w:r w:rsidRPr="00A44969">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p w:rsidR="00A44969" w:rsidRPr="00A44969" w:rsidRDefault="00A44969" w:rsidP="00A44969">
      <w:pPr>
        <w:widowControl/>
        <w:spacing w:line="276" w:lineRule="auto"/>
        <w:ind w:right="423"/>
        <w:jc w:val="both"/>
        <w:rPr>
          <w:rFonts w:ascii="Times New Roman" w:hAnsi="Times New Roman" w:cs="Times New Roman"/>
          <w:sz w:val="28"/>
          <w:szCs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5128"/>
        <w:gridCol w:w="1984"/>
        <w:gridCol w:w="1673"/>
      </w:tblGrid>
      <w:tr w:rsidR="00A44969" w:rsidRPr="00A44969" w:rsidTr="00AE2F12">
        <w:trPr>
          <w:trHeight w:val="555"/>
        </w:trPr>
        <w:tc>
          <w:tcPr>
            <w:tcW w:w="826" w:type="dxa"/>
            <w:shd w:val="clear" w:color="auto" w:fill="FFFFFF"/>
            <w:hideMark/>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lastRenderedPageBreak/>
              <w:t>№</w:t>
            </w:r>
          </w:p>
        </w:tc>
        <w:tc>
          <w:tcPr>
            <w:tcW w:w="5128" w:type="dxa"/>
            <w:shd w:val="clear" w:color="auto" w:fill="FFFFFF"/>
            <w:hideMark/>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t>Наименование документа</w:t>
            </w:r>
          </w:p>
        </w:tc>
        <w:tc>
          <w:tcPr>
            <w:tcW w:w="1984" w:type="dxa"/>
            <w:shd w:val="clear" w:color="auto" w:fill="FFFFFF"/>
            <w:hideMark/>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t>Номер документа</w:t>
            </w:r>
          </w:p>
        </w:tc>
        <w:tc>
          <w:tcPr>
            <w:tcW w:w="1673" w:type="dxa"/>
            <w:shd w:val="clear" w:color="auto" w:fill="FFFFFF"/>
            <w:hideMark/>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t>Дата документа</w:t>
            </w:r>
          </w:p>
        </w:tc>
      </w:tr>
      <w:tr w:rsidR="00A44969" w:rsidRPr="00A44969" w:rsidTr="00AE2F12">
        <w:trPr>
          <w:trHeight w:val="1340"/>
        </w:trPr>
        <w:tc>
          <w:tcPr>
            <w:tcW w:w="826" w:type="dxa"/>
            <w:shd w:val="clear" w:color="auto" w:fill="FFFFFF"/>
            <w:hideMark/>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t>1</w:t>
            </w:r>
          </w:p>
        </w:tc>
        <w:tc>
          <w:tcPr>
            <w:tcW w:w="5128" w:type="dxa"/>
            <w:shd w:val="clear" w:color="auto" w:fill="FFFFFF"/>
            <w:hideMark/>
          </w:tcPr>
          <w:p w:rsidR="00A44969" w:rsidRPr="00A44969" w:rsidRDefault="00A44969" w:rsidP="00A44969">
            <w:pPr>
              <w:widowControl/>
              <w:suppressAutoHyphens/>
              <w:rPr>
                <w:rFonts w:ascii="Times New Roman" w:hAnsi="Times New Roman" w:cs="Times New Roman"/>
                <w:sz w:val="28"/>
                <w:szCs w:val="28"/>
              </w:rPr>
            </w:pPr>
            <w:r w:rsidRPr="00A44969">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44969" w:rsidRPr="00A44969" w:rsidRDefault="00A44969" w:rsidP="00A44969">
            <w:pPr>
              <w:widowControl/>
              <w:suppressAutoHyphens/>
              <w:rPr>
                <w:rFonts w:ascii="Times New Roman" w:hAnsi="Times New Roman" w:cs="Times New Roman"/>
                <w:sz w:val="28"/>
                <w:szCs w:val="28"/>
              </w:rPr>
            </w:pPr>
          </w:p>
        </w:tc>
        <w:tc>
          <w:tcPr>
            <w:tcW w:w="1984" w:type="dxa"/>
            <w:shd w:val="clear" w:color="auto" w:fill="FFFFFF"/>
          </w:tcPr>
          <w:p w:rsidR="00A44969" w:rsidRPr="00A44969" w:rsidRDefault="00A44969" w:rsidP="00A44969">
            <w:pPr>
              <w:widowControl/>
              <w:suppressAutoHyphens/>
              <w:rPr>
                <w:rFonts w:ascii="Times New Roman" w:hAnsi="Times New Roman" w:cs="Times New Roman"/>
                <w:sz w:val="28"/>
                <w:szCs w:val="28"/>
              </w:rPr>
            </w:pPr>
          </w:p>
        </w:tc>
        <w:tc>
          <w:tcPr>
            <w:tcW w:w="1673" w:type="dxa"/>
            <w:shd w:val="clear" w:color="auto" w:fill="FFFFFF"/>
          </w:tcPr>
          <w:p w:rsidR="00A44969" w:rsidRPr="00A44969" w:rsidRDefault="00A44969" w:rsidP="00A44969">
            <w:pPr>
              <w:widowControl/>
              <w:suppressAutoHyphens/>
              <w:rPr>
                <w:rFonts w:ascii="Times New Roman" w:hAnsi="Times New Roman" w:cs="Times New Roman"/>
                <w:sz w:val="28"/>
                <w:szCs w:val="28"/>
              </w:rPr>
            </w:pPr>
          </w:p>
        </w:tc>
      </w:tr>
      <w:tr w:rsidR="00A44969" w:rsidRPr="00A44969" w:rsidTr="00AE2F12">
        <w:trPr>
          <w:trHeight w:val="856"/>
        </w:trPr>
        <w:tc>
          <w:tcPr>
            <w:tcW w:w="826" w:type="dxa"/>
            <w:shd w:val="clear" w:color="auto" w:fill="FFFFFF"/>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t>2</w:t>
            </w:r>
          </w:p>
        </w:tc>
        <w:tc>
          <w:tcPr>
            <w:tcW w:w="5128" w:type="dxa"/>
            <w:shd w:val="clear" w:color="auto" w:fill="FFFFFF"/>
          </w:tcPr>
          <w:p w:rsidR="00A44969" w:rsidRPr="00A44969" w:rsidRDefault="00A44969" w:rsidP="00A44969">
            <w:pPr>
              <w:widowControl/>
              <w:suppressAutoHyphens/>
              <w:rPr>
                <w:rFonts w:ascii="Times New Roman" w:hAnsi="Times New Roman" w:cs="Times New Roman"/>
                <w:sz w:val="28"/>
                <w:szCs w:val="28"/>
              </w:rPr>
            </w:pPr>
            <w:r w:rsidRPr="00A44969">
              <w:rPr>
                <w:rFonts w:ascii="Times New Roman" w:hAnsi="Times New Roman" w:cs="Times New Roman"/>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A44969">
              <w:rPr>
                <w:rFonts w:ascii="Times New Roman" w:hAnsi="Times New Roman" w:cs="Times New Roman"/>
                <w:sz w:val="28"/>
                <w:szCs w:val="28"/>
                <w:vertAlign w:val="superscript"/>
              </w:rPr>
              <w:t>8</w:t>
            </w:r>
            <w:r w:rsidRPr="00A44969">
              <w:rPr>
                <w:rFonts w:ascii="Times New Roman" w:hAnsi="Times New Roman" w:cs="Times New Roman"/>
                <w:sz w:val="28"/>
                <w:szCs w:val="28"/>
              </w:rPr>
              <w:t xml:space="preserve"> и 3</w:t>
            </w:r>
            <w:r w:rsidRPr="00A44969">
              <w:rPr>
                <w:rFonts w:ascii="Times New Roman" w:hAnsi="Times New Roman" w:cs="Times New Roman"/>
                <w:sz w:val="28"/>
                <w:szCs w:val="28"/>
                <w:vertAlign w:val="superscript"/>
              </w:rPr>
              <w:t>9</w:t>
            </w:r>
            <w:r w:rsidRPr="00A44969">
              <w:rPr>
                <w:rFonts w:ascii="Times New Roman" w:hAnsi="Times New Roman" w:cs="Times New Roman"/>
                <w:sz w:val="28"/>
                <w:szCs w:val="28"/>
              </w:rPr>
              <w:t xml:space="preserve"> статьи 49 Градостроительного кодекса Российской Федерации)</w:t>
            </w:r>
          </w:p>
          <w:p w:rsidR="00A44969" w:rsidRPr="00A44969" w:rsidRDefault="00A44969" w:rsidP="00A44969">
            <w:pPr>
              <w:widowControl/>
              <w:suppressAutoHyphens/>
              <w:rPr>
                <w:rFonts w:ascii="Times New Roman" w:hAnsi="Times New Roman" w:cs="Times New Roman"/>
                <w:i/>
                <w:sz w:val="28"/>
                <w:szCs w:val="28"/>
              </w:rPr>
            </w:pPr>
            <w:r w:rsidRPr="00A44969">
              <w:rPr>
                <w:rFonts w:ascii="Times New Roman" w:hAnsi="Times New Roman" w:cs="Times New Roman"/>
                <w:sz w:val="28"/>
                <w:szCs w:val="28"/>
              </w:rPr>
              <w:t>(</w:t>
            </w:r>
            <w:r w:rsidRPr="00A44969">
              <w:rPr>
                <w:rFonts w:ascii="Times New Roman" w:hAnsi="Times New Roman" w:cs="Times New Roman"/>
                <w:i/>
                <w:sz w:val="28"/>
                <w:szCs w:val="28"/>
              </w:rPr>
              <w:t>указывается</w:t>
            </w:r>
            <w:r w:rsidRPr="00A44969">
              <w:rPr>
                <w:rFonts w:ascii="Times New Roman" w:hAnsi="Times New Roman" w:cs="Times New Roman"/>
                <w:sz w:val="28"/>
                <w:szCs w:val="28"/>
              </w:rPr>
              <w:t xml:space="preserve"> </w:t>
            </w:r>
            <w:r w:rsidRPr="00A44969">
              <w:rPr>
                <w:rFonts w:ascii="Times New Roman" w:hAnsi="Times New Roman" w:cs="Times New Roman"/>
                <w:i/>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A44969" w:rsidRPr="00A44969" w:rsidRDefault="00A44969" w:rsidP="00A44969">
            <w:pPr>
              <w:widowControl/>
              <w:suppressAutoHyphens/>
              <w:rPr>
                <w:rFonts w:ascii="Times New Roman" w:hAnsi="Times New Roman" w:cs="Times New Roman"/>
                <w:sz w:val="28"/>
                <w:szCs w:val="28"/>
              </w:rPr>
            </w:pPr>
          </w:p>
        </w:tc>
        <w:tc>
          <w:tcPr>
            <w:tcW w:w="1984" w:type="dxa"/>
            <w:shd w:val="clear" w:color="auto" w:fill="FFFFFF"/>
          </w:tcPr>
          <w:p w:rsidR="00A44969" w:rsidRPr="00A44969" w:rsidRDefault="00A44969" w:rsidP="00A44969">
            <w:pPr>
              <w:widowControl/>
              <w:suppressAutoHyphens/>
              <w:rPr>
                <w:rFonts w:ascii="Times New Roman" w:hAnsi="Times New Roman" w:cs="Times New Roman"/>
                <w:sz w:val="28"/>
                <w:szCs w:val="28"/>
              </w:rPr>
            </w:pPr>
          </w:p>
        </w:tc>
        <w:tc>
          <w:tcPr>
            <w:tcW w:w="1673" w:type="dxa"/>
            <w:shd w:val="clear" w:color="auto" w:fill="FFFFFF"/>
          </w:tcPr>
          <w:p w:rsidR="00A44969" w:rsidRPr="00A44969" w:rsidRDefault="00A44969" w:rsidP="00A44969">
            <w:pPr>
              <w:widowControl/>
              <w:suppressAutoHyphens/>
              <w:rPr>
                <w:rFonts w:ascii="Times New Roman" w:hAnsi="Times New Roman" w:cs="Times New Roman"/>
                <w:sz w:val="28"/>
                <w:szCs w:val="28"/>
              </w:rPr>
            </w:pPr>
          </w:p>
        </w:tc>
      </w:tr>
      <w:tr w:rsidR="00A44969" w:rsidRPr="00A44969" w:rsidTr="00AE2F12">
        <w:trPr>
          <w:trHeight w:val="1340"/>
        </w:trPr>
        <w:tc>
          <w:tcPr>
            <w:tcW w:w="826" w:type="dxa"/>
            <w:shd w:val="clear" w:color="auto" w:fill="FFFFFF"/>
          </w:tcPr>
          <w:p w:rsidR="00A44969" w:rsidRPr="00A44969" w:rsidRDefault="00A44969" w:rsidP="00A44969">
            <w:pPr>
              <w:widowControl/>
              <w:suppressAutoHyphens/>
              <w:jc w:val="center"/>
              <w:rPr>
                <w:rFonts w:ascii="Times New Roman" w:hAnsi="Times New Roman" w:cs="Times New Roman"/>
                <w:sz w:val="28"/>
                <w:szCs w:val="28"/>
              </w:rPr>
            </w:pPr>
            <w:r w:rsidRPr="00A44969">
              <w:rPr>
                <w:rFonts w:ascii="Times New Roman" w:hAnsi="Times New Roman" w:cs="Times New Roman"/>
                <w:sz w:val="28"/>
                <w:szCs w:val="28"/>
              </w:rPr>
              <w:t>3</w:t>
            </w:r>
          </w:p>
        </w:tc>
        <w:tc>
          <w:tcPr>
            <w:tcW w:w="5128" w:type="dxa"/>
            <w:shd w:val="clear" w:color="auto" w:fill="FFFFFF"/>
          </w:tcPr>
          <w:p w:rsidR="00A44969" w:rsidRPr="00A44969" w:rsidRDefault="00A44969" w:rsidP="00A44969">
            <w:pPr>
              <w:widowControl/>
              <w:suppressAutoHyphens/>
              <w:rPr>
                <w:rFonts w:ascii="Times New Roman" w:hAnsi="Times New Roman" w:cs="Times New Roman"/>
                <w:sz w:val="28"/>
                <w:szCs w:val="28"/>
              </w:rPr>
            </w:pPr>
            <w:r w:rsidRPr="00A44969">
              <w:rPr>
                <w:rFonts w:ascii="Times New Roman" w:hAnsi="Times New Roman" w:cs="Times New Roman"/>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44969" w:rsidRPr="00A44969" w:rsidRDefault="00A44969" w:rsidP="00A44969">
            <w:pPr>
              <w:widowControl/>
              <w:suppressAutoHyphens/>
              <w:rPr>
                <w:rFonts w:ascii="Times New Roman" w:hAnsi="Times New Roman" w:cs="Times New Roman"/>
                <w:i/>
                <w:sz w:val="28"/>
                <w:szCs w:val="28"/>
              </w:rPr>
            </w:pPr>
            <w:r w:rsidRPr="00A44969">
              <w:rPr>
                <w:rFonts w:ascii="Times New Roman" w:hAnsi="Times New Roman" w:cs="Times New Roman"/>
                <w:i/>
                <w:sz w:val="28"/>
                <w:szCs w:val="28"/>
              </w:rPr>
              <w:t>(указывается в случаях, предусмотренных частью 7 статьи 54 Градостроительного кодекса Российской Федерации)</w:t>
            </w:r>
          </w:p>
          <w:p w:rsidR="00A44969" w:rsidRPr="00A44969" w:rsidRDefault="00A44969" w:rsidP="00A44969">
            <w:pPr>
              <w:widowControl/>
              <w:suppressAutoHyphens/>
              <w:rPr>
                <w:rFonts w:ascii="Times New Roman" w:hAnsi="Times New Roman" w:cs="Times New Roman"/>
                <w:i/>
                <w:sz w:val="28"/>
                <w:szCs w:val="28"/>
              </w:rPr>
            </w:pPr>
          </w:p>
        </w:tc>
        <w:tc>
          <w:tcPr>
            <w:tcW w:w="1984" w:type="dxa"/>
            <w:shd w:val="clear" w:color="auto" w:fill="FFFFFF"/>
          </w:tcPr>
          <w:p w:rsidR="00A44969" w:rsidRPr="00A44969" w:rsidRDefault="00A44969" w:rsidP="00A44969">
            <w:pPr>
              <w:widowControl/>
              <w:suppressAutoHyphens/>
              <w:rPr>
                <w:rFonts w:ascii="Times New Roman" w:hAnsi="Times New Roman" w:cs="Times New Roman"/>
                <w:sz w:val="28"/>
                <w:szCs w:val="28"/>
              </w:rPr>
            </w:pPr>
          </w:p>
        </w:tc>
        <w:tc>
          <w:tcPr>
            <w:tcW w:w="1673" w:type="dxa"/>
            <w:shd w:val="clear" w:color="auto" w:fill="FFFFFF"/>
          </w:tcPr>
          <w:p w:rsidR="00A44969" w:rsidRPr="00A44969" w:rsidRDefault="00A44969" w:rsidP="00A44969">
            <w:pPr>
              <w:widowControl/>
              <w:suppressAutoHyphens/>
              <w:rPr>
                <w:rFonts w:ascii="Times New Roman" w:hAnsi="Times New Roman" w:cs="Times New Roman"/>
                <w:sz w:val="28"/>
                <w:szCs w:val="28"/>
              </w:rPr>
            </w:pPr>
          </w:p>
        </w:tc>
      </w:tr>
    </w:tbl>
    <w:p w:rsidR="00A44969" w:rsidRPr="00A44969" w:rsidRDefault="00A44969" w:rsidP="00A44969">
      <w:pPr>
        <w:widowControl/>
        <w:rPr>
          <w:rFonts w:ascii="Times New Roman" w:hAnsi="Times New Roman" w:cs="Times New Roman"/>
          <w:sz w:val="28"/>
          <w:szCs w:val="28"/>
        </w:rPr>
      </w:pPr>
    </w:p>
    <w:p w:rsidR="00A44969" w:rsidRPr="00A44969" w:rsidRDefault="00A44969" w:rsidP="00A44969">
      <w:pPr>
        <w:widowControl/>
        <w:rPr>
          <w:rFonts w:ascii="Times New Roman" w:hAnsi="Times New Roman" w:cs="Times New Roman"/>
          <w:sz w:val="28"/>
          <w:szCs w:val="28"/>
        </w:rPr>
      </w:pPr>
      <w:r w:rsidRPr="00A44969">
        <w:rPr>
          <w:rFonts w:ascii="Times New Roman" w:hAnsi="Times New Roman" w:cs="Times New Roman"/>
          <w:sz w:val="28"/>
          <w:szCs w:val="28"/>
        </w:rPr>
        <w:lastRenderedPageBreak/>
        <w:t>Приложение: _________________________________________________________</w:t>
      </w:r>
    </w:p>
    <w:p w:rsidR="00A44969" w:rsidRPr="00A44969" w:rsidRDefault="00A44969" w:rsidP="00A44969">
      <w:pPr>
        <w:widowControl/>
        <w:rPr>
          <w:rFonts w:ascii="Times New Roman" w:hAnsi="Times New Roman" w:cs="Times New Roman"/>
          <w:sz w:val="28"/>
          <w:szCs w:val="28"/>
        </w:rPr>
      </w:pPr>
      <w:r w:rsidRPr="00A44969">
        <w:rPr>
          <w:rFonts w:ascii="Times New Roman" w:hAnsi="Times New Roman" w:cs="Times New Roman"/>
          <w:sz w:val="28"/>
          <w:szCs w:val="28"/>
        </w:rPr>
        <w:t>Номер телефона и адрес электронной почты для связи:______________________</w:t>
      </w:r>
    </w:p>
    <w:p w:rsidR="00A44969" w:rsidRPr="00A44969" w:rsidRDefault="00A44969" w:rsidP="00A44969">
      <w:pPr>
        <w:widowControl/>
        <w:tabs>
          <w:tab w:val="left" w:pos="1968"/>
        </w:tabs>
        <w:rPr>
          <w:rFonts w:ascii="Times New Roman" w:hAnsi="Times New Roman" w:cs="Times New Roman"/>
          <w:sz w:val="28"/>
          <w:szCs w:val="28"/>
        </w:rPr>
      </w:pPr>
      <w:r w:rsidRPr="00A44969">
        <w:rPr>
          <w:rFonts w:ascii="Times New Roman" w:hAnsi="Times New Roman" w:cs="Times New Roman"/>
          <w:sz w:val="28"/>
          <w:szCs w:val="28"/>
        </w:rPr>
        <w:t>Результат предоставления услуги прошу:</w:t>
      </w:r>
    </w:p>
    <w:p w:rsidR="00A44969" w:rsidRPr="00A44969" w:rsidRDefault="00A44969" w:rsidP="00A44969">
      <w:pPr>
        <w:widowControl/>
        <w:rPr>
          <w:rFonts w:ascii="Times New Roman" w:hAnsi="Times New Roman" w:cs="Times New Roman"/>
          <w:sz w:val="28"/>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327"/>
      </w:tblGrid>
      <w:tr w:rsidR="00A44969" w:rsidRPr="00A44969" w:rsidTr="00AE2F12">
        <w:tc>
          <w:tcPr>
            <w:tcW w:w="9137" w:type="dxa"/>
          </w:tcPr>
          <w:p w:rsidR="00A44969" w:rsidRPr="00A44969" w:rsidRDefault="00A44969" w:rsidP="00A44969">
            <w:pPr>
              <w:widowControl/>
              <w:autoSpaceDE w:val="0"/>
              <w:autoSpaceDN w:val="0"/>
              <w:spacing w:before="120" w:after="120"/>
              <w:rPr>
                <w:rFonts w:ascii="Times New Roman" w:hAnsi="Times New Roman" w:cs="Times New Roman"/>
                <w:i/>
                <w:sz w:val="28"/>
                <w:szCs w:val="28"/>
              </w:rPr>
            </w:pPr>
            <w:r w:rsidRPr="00A4496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27" w:type="dxa"/>
          </w:tcPr>
          <w:p w:rsidR="00A44969" w:rsidRPr="00A44969" w:rsidRDefault="00A44969" w:rsidP="00A44969">
            <w:pPr>
              <w:widowControl/>
              <w:autoSpaceDE w:val="0"/>
              <w:autoSpaceDN w:val="0"/>
              <w:spacing w:before="120" w:after="120"/>
              <w:rPr>
                <w:rFonts w:ascii="Times New Roman" w:hAnsi="Times New Roman" w:cs="Times New Roman"/>
                <w:sz w:val="28"/>
                <w:szCs w:val="28"/>
              </w:rPr>
            </w:pPr>
          </w:p>
        </w:tc>
      </w:tr>
      <w:tr w:rsidR="00A44969" w:rsidRPr="00A44969" w:rsidTr="00AE2F12">
        <w:tc>
          <w:tcPr>
            <w:tcW w:w="9137" w:type="dxa"/>
          </w:tcPr>
          <w:p w:rsidR="00A44969" w:rsidRPr="00A44969" w:rsidRDefault="00A44969" w:rsidP="00A44969">
            <w:pPr>
              <w:widowControl/>
              <w:autoSpaceDE w:val="0"/>
              <w:autoSpaceDN w:val="0"/>
              <w:spacing w:before="120" w:after="120"/>
              <w:jc w:val="both"/>
              <w:rPr>
                <w:rFonts w:ascii="Times New Roman" w:hAnsi="Times New Roman" w:cs="Times New Roman"/>
                <w:sz w:val="28"/>
                <w:szCs w:val="28"/>
              </w:rPr>
            </w:pPr>
            <w:r w:rsidRPr="00A44969">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A44969">
              <w:rPr>
                <w:rFonts w:ascii="Times New Roman" w:hAnsi="Times New Roman" w:cs="Times New Roman"/>
                <w:sz w:val="28"/>
                <w:szCs w:val="28"/>
              </w:rPr>
              <w:br/>
              <w:t>_______________________________________________________</w:t>
            </w:r>
          </w:p>
        </w:tc>
        <w:tc>
          <w:tcPr>
            <w:tcW w:w="327" w:type="dxa"/>
          </w:tcPr>
          <w:p w:rsidR="00A44969" w:rsidRPr="00A44969" w:rsidRDefault="00A44969" w:rsidP="00A44969">
            <w:pPr>
              <w:widowControl/>
              <w:autoSpaceDE w:val="0"/>
              <w:autoSpaceDN w:val="0"/>
              <w:spacing w:before="120" w:after="120"/>
              <w:rPr>
                <w:rFonts w:ascii="Times New Roman" w:hAnsi="Times New Roman" w:cs="Times New Roman"/>
                <w:sz w:val="28"/>
                <w:szCs w:val="28"/>
              </w:rPr>
            </w:pPr>
          </w:p>
        </w:tc>
      </w:tr>
      <w:tr w:rsidR="00A44969" w:rsidRPr="00A44969" w:rsidTr="00AE2F12">
        <w:tc>
          <w:tcPr>
            <w:tcW w:w="9137" w:type="dxa"/>
          </w:tcPr>
          <w:p w:rsidR="00A44969" w:rsidRPr="00A44969" w:rsidRDefault="00A44969" w:rsidP="00A44969">
            <w:pPr>
              <w:widowControl/>
              <w:autoSpaceDE w:val="0"/>
              <w:autoSpaceDN w:val="0"/>
              <w:spacing w:before="120" w:after="120"/>
              <w:jc w:val="both"/>
              <w:rPr>
                <w:rFonts w:ascii="Times New Roman" w:hAnsi="Times New Roman" w:cs="Times New Roman"/>
                <w:sz w:val="28"/>
                <w:szCs w:val="28"/>
              </w:rPr>
            </w:pPr>
            <w:r w:rsidRPr="00A44969">
              <w:rPr>
                <w:rFonts w:ascii="Times New Roman" w:hAnsi="Times New Roman" w:cs="Times New Roman"/>
                <w:sz w:val="28"/>
                <w:szCs w:val="28"/>
              </w:rPr>
              <w:t>направить на бумажном носителе на почтовый адрес: _______________________________________________________</w:t>
            </w:r>
          </w:p>
        </w:tc>
        <w:tc>
          <w:tcPr>
            <w:tcW w:w="327" w:type="dxa"/>
          </w:tcPr>
          <w:p w:rsidR="00A44969" w:rsidRPr="00A44969" w:rsidRDefault="00A44969" w:rsidP="00A44969">
            <w:pPr>
              <w:widowControl/>
              <w:autoSpaceDE w:val="0"/>
              <w:autoSpaceDN w:val="0"/>
              <w:spacing w:before="120" w:after="120"/>
              <w:rPr>
                <w:rFonts w:ascii="Times New Roman" w:hAnsi="Times New Roman" w:cs="Times New Roman"/>
                <w:sz w:val="28"/>
                <w:szCs w:val="28"/>
              </w:rPr>
            </w:pPr>
          </w:p>
        </w:tc>
      </w:tr>
      <w:tr w:rsidR="00A44969" w:rsidRPr="00A44969" w:rsidTr="00AE2F12">
        <w:tc>
          <w:tcPr>
            <w:tcW w:w="9137" w:type="dxa"/>
          </w:tcPr>
          <w:p w:rsidR="00A44969" w:rsidRPr="00A44969" w:rsidRDefault="00A44969" w:rsidP="00A44969">
            <w:pPr>
              <w:widowControl/>
              <w:autoSpaceDE w:val="0"/>
              <w:autoSpaceDN w:val="0"/>
              <w:spacing w:before="120" w:after="120"/>
              <w:jc w:val="both"/>
              <w:rPr>
                <w:rFonts w:ascii="Times New Roman" w:hAnsi="Times New Roman" w:cs="Times New Roman"/>
                <w:sz w:val="28"/>
                <w:szCs w:val="28"/>
              </w:rPr>
            </w:pPr>
            <w:r w:rsidRPr="00A44969">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327" w:type="dxa"/>
          </w:tcPr>
          <w:p w:rsidR="00A44969" w:rsidRPr="00A44969" w:rsidRDefault="00A44969" w:rsidP="00A44969">
            <w:pPr>
              <w:widowControl/>
              <w:autoSpaceDE w:val="0"/>
              <w:autoSpaceDN w:val="0"/>
              <w:spacing w:before="120" w:after="120"/>
              <w:rPr>
                <w:rFonts w:ascii="Times New Roman" w:hAnsi="Times New Roman" w:cs="Times New Roman"/>
                <w:sz w:val="28"/>
                <w:szCs w:val="28"/>
              </w:rPr>
            </w:pPr>
          </w:p>
        </w:tc>
      </w:tr>
      <w:tr w:rsidR="00A44969" w:rsidRPr="00A44969" w:rsidTr="00AE2F12">
        <w:tc>
          <w:tcPr>
            <w:tcW w:w="9464" w:type="dxa"/>
            <w:gridSpan w:val="2"/>
          </w:tcPr>
          <w:p w:rsidR="00A44969" w:rsidRPr="00A44969" w:rsidRDefault="00A44969" w:rsidP="00A44969">
            <w:pPr>
              <w:widowControl/>
              <w:autoSpaceDE w:val="0"/>
              <w:autoSpaceDN w:val="0"/>
              <w:spacing w:before="120" w:after="120"/>
              <w:ind w:right="255"/>
              <w:jc w:val="center"/>
              <w:rPr>
                <w:rFonts w:ascii="Times New Roman" w:hAnsi="Times New Roman" w:cs="Times New Roman"/>
                <w:i/>
                <w:sz w:val="20"/>
                <w:szCs w:val="20"/>
              </w:rPr>
            </w:pPr>
            <w:r w:rsidRPr="00A44969">
              <w:rPr>
                <w:rFonts w:ascii="Times New Roman" w:hAnsi="Times New Roman" w:cs="Times New Roman"/>
                <w:i/>
                <w:sz w:val="20"/>
                <w:szCs w:val="20"/>
              </w:rPr>
              <w:t>Указывается один из перечисленных способов</w:t>
            </w:r>
          </w:p>
        </w:tc>
      </w:tr>
    </w:tbl>
    <w:p w:rsidR="00A44969" w:rsidRPr="00A44969" w:rsidRDefault="00A44969" w:rsidP="00A44969">
      <w:pPr>
        <w:widowControl/>
        <w:autoSpaceDE w:val="0"/>
        <w:autoSpaceDN w:val="0"/>
        <w:spacing w:before="120" w:after="120"/>
        <w:jc w:val="both"/>
        <w:rPr>
          <w:rFonts w:ascii="Times New Roman" w:hAnsi="Times New Roman" w:cs="Times New Roman"/>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A44969" w:rsidRPr="00A44969" w:rsidTr="00AE2F12">
        <w:tc>
          <w:tcPr>
            <w:tcW w:w="3119" w:type="dxa"/>
            <w:tcBorders>
              <w:top w:val="nil"/>
              <w:left w:val="nil"/>
              <w:right w:val="nil"/>
            </w:tcBorders>
            <w:vAlign w:val="bottom"/>
          </w:tcPr>
          <w:p w:rsidR="00A44969" w:rsidRPr="00A44969" w:rsidRDefault="00A44969" w:rsidP="00A44969">
            <w:pPr>
              <w:widowControl/>
              <w:spacing w:after="200" w:line="276" w:lineRule="auto"/>
              <w:jc w:val="center"/>
              <w:rPr>
                <w:rFonts w:ascii="Times New Roman" w:hAnsi="Times New Roman" w:cs="Times New Roman"/>
                <w:sz w:val="22"/>
                <w:szCs w:val="22"/>
              </w:rPr>
            </w:pPr>
          </w:p>
        </w:tc>
        <w:tc>
          <w:tcPr>
            <w:tcW w:w="283" w:type="dxa"/>
            <w:tcBorders>
              <w:top w:val="nil"/>
              <w:left w:val="nil"/>
              <w:bottom w:val="nil"/>
              <w:right w:val="nil"/>
            </w:tcBorders>
            <w:vAlign w:val="bottom"/>
          </w:tcPr>
          <w:p w:rsidR="00A44969" w:rsidRPr="00A44969" w:rsidRDefault="00A44969" w:rsidP="00A44969">
            <w:pPr>
              <w:widowControl/>
              <w:spacing w:after="200" w:line="276" w:lineRule="auto"/>
              <w:rPr>
                <w:rFonts w:ascii="Times New Roman" w:hAnsi="Times New Roman" w:cs="Times New Roman"/>
                <w:sz w:val="22"/>
                <w:szCs w:val="22"/>
              </w:rPr>
            </w:pPr>
          </w:p>
        </w:tc>
        <w:tc>
          <w:tcPr>
            <w:tcW w:w="2269" w:type="dxa"/>
            <w:tcBorders>
              <w:top w:val="nil"/>
              <w:left w:val="nil"/>
              <w:bottom w:val="single" w:sz="4" w:space="0" w:color="auto"/>
              <w:right w:val="nil"/>
            </w:tcBorders>
            <w:vAlign w:val="bottom"/>
          </w:tcPr>
          <w:p w:rsidR="00A44969" w:rsidRPr="00A44969" w:rsidRDefault="00A44969" w:rsidP="00A44969">
            <w:pPr>
              <w:widowControl/>
              <w:spacing w:after="200" w:line="276" w:lineRule="auto"/>
              <w:jc w:val="center"/>
              <w:rPr>
                <w:rFonts w:ascii="Times New Roman" w:hAnsi="Times New Roman" w:cs="Times New Roman"/>
                <w:sz w:val="22"/>
                <w:szCs w:val="22"/>
              </w:rPr>
            </w:pPr>
          </w:p>
        </w:tc>
        <w:tc>
          <w:tcPr>
            <w:tcW w:w="283" w:type="dxa"/>
            <w:tcBorders>
              <w:top w:val="nil"/>
              <w:left w:val="nil"/>
              <w:bottom w:val="nil"/>
              <w:right w:val="nil"/>
            </w:tcBorders>
            <w:vAlign w:val="bottom"/>
          </w:tcPr>
          <w:p w:rsidR="00A44969" w:rsidRPr="00A44969" w:rsidRDefault="00A44969" w:rsidP="00A44969">
            <w:pPr>
              <w:widowControl/>
              <w:spacing w:after="200" w:line="276" w:lineRule="auto"/>
              <w:rPr>
                <w:rFonts w:ascii="Times New Roman" w:hAnsi="Times New Roman" w:cs="Times New Roman"/>
                <w:sz w:val="22"/>
                <w:szCs w:val="22"/>
              </w:rPr>
            </w:pPr>
          </w:p>
        </w:tc>
        <w:tc>
          <w:tcPr>
            <w:tcW w:w="3430" w:type="dxa"/>
            <w:tcBorders>
              <w:top w:val="nil"/>
              <w:left w:val="nil"/>
              <w:bottom w:val="single" w:sz="4" w:space="0" w:color="auto"/>
              <w:right w:val="nil"/>
            </w:tcBorders>
            <w:vAlign w:val="bottom"/>
          </w:tcPr>
          <w:p w:rsidR="00A44969" w:rsidRPr="00A44969" w:rsidRDefault="00A44969" w:rsidP="00A44969">
            <w:pPr>
              <w:widowControl/>
              <w:spacing w:after="200" w:line="276" w:lineRule="auto"/>
              <w:jc w:val="center"/>
              <w:rPr>
                <w:rFonts w:ascii="Times New Roman" w:hAnsi="Times New Roman" w:cs="Times New Roman"/>
                <w:sz w:val="22"/>
                <w:szCs w:val="22"/>
              </w:rPr>
            </w:pPr>
          </w:p>
        </w:tc>
      </w:tr>
      <w:tr w:rsidR="00A44969" w:rsidRPr="00A44969" w:rsidTr="00AE2F12">
        <w:tc>
          <w:tcPr>
            <w:tcW w:w="3119" w:type="dxa"/>
            <w:tcBorders>
              <w:left w:val="nil"/>
              <w:bottom w:val="nil"/>
              <w:right w:val="nil"/>
            </w:tcBorders>
          </w:tcPr>
          <w:p w:rsidR="00A44969" w:rsidRPr="00A44969" w:rsidRDefault="00A44969" w:rsidP="00A44969">
            <w:pPr>
              <w:widowControl/>
              <w:spacing w:after="200" w:line="276" w:lineRule="auto"/>
              <w:jc w:val="center"/>
              <w:rPr>
                <w:rFonts w:ascii="Times New Roman" w:hAnsi="Times New Roman" w:cs="Times New Roman"/>
                <w:sz w:val="16"/>
                <w:szCs w:val="16"/>
              </w:rPr>
            </w:pPr>
          </w:p>
        </w:tc>
        <w:tc>
          <w:tcPr>
            <w:tcW w:w="283" w:type="dxa"/>
            <w:tcBorders>
              <w:top w:val="nil"/>
              <w:left w:val="nil"/>
              <w:bottom w:val="nil"/>
              <w:right w:val="nil"/>
            </w:tcBorders>
          </w:tcPr>
          <w:p w:rsidR="00A44969" w:rsidRPr="00A44969" w:rsidRDefault="00A44969" w:rsidP="00A44969">
            <w:pPr>
              <w:widowControl/>
              <w:spacing w:after="200" w:line="276" w:lineRule="auto"/>
              <w:rPr>
                <w:rFonts w:ascii="Times New Roman" w:hAnsi="Times New Roman" w:cs="Times New Roman"/>
                <w:sz w:val="16"/>
                <w:szCs w:val="16"/>
              </w:rPr>
            </w:pPr>
          </w:p>
        </w:tc>
        <w:tc>
          <w:tcPr>
            <w:tcW w:w="2269" w:type="dxa"/>
            <w:tcBorders>
              <w:top w:val="nil"/>
              <w:left w:val="nil"/>
              <w:bottom w:val="nil"/>
              <w:right w:val="nil"/>
            </w:tcBorders>
          </w:tcPr>
          <w:p w:rsidR="00A44969" w:rsidRPr="00A44969" w:rsidRDefault="00A44969" w:rsidP="00A44969">
            <w:pPr>
              <w:widowControl/>
              <w:spacing w:after="200" w:line="276" w:lineRule="auto"/>
              <w:jc w:val="center"/>
              <w:rPr>
                <w:rFonts w:ascii="Times New Roman" w:hAnsi="Times New Roman" w:cs="Times New Roman"/>
                <w:sz w:val="20"/>
                <w:szCs w:val="20"/>
              </w:rPr>
            </w:pPr>
            <w:r w:rsidRPr="00A44969">
              <w:rPr>
                <w:rFonts w:ascii="Times New Roman" w:hAnsi="Times New Roman" w:cs="Times New Roman"/>
                <w:sz w:val="20"/>
                <w:szCs w:val="20"/>
              </w:rPr>
              <w:t>(подпись)</w:t>
            </w:r>
          </w:p>
        </w:tc>
        <w:tc>
          <w:tcPr>
            <w:tcW w:w="283" w:type="dxa"/>
            <w:tcBorders>
              <w:top w:val="nil"/>
              <w:left w:val="nil"/>
              <w:bottom w:val="nil"/>
              <w:right w:val="nil"/>
            </w:tcBorders>
          </w:tcPr>
          <w:p w:rsidR="00A44969" w:rsidRPr="00A44969" w:rsidRDefault="00A44969" w:rsidP="00A44969">
            <w:pPr>
              <w:widowControl/>
              <w:spacing w:after="200" w:line="276" w:lineRule="auto"/>
              <w:rPr>
                <w:rFonts w:ascii="Times New Roman" w:hAnsi="Times New Roman" w:cs="Times New Roman"/>
                <w:sz w:val="16"/>
                <w:szCs w:val="16"/>
              </w:rPr>
            </w:pPr>
          </w:p>
        </w:tc>
        <w:tc>
          <w:tcPr>
            <w:tcW w:w="3430" w:type="dxa"/>
            <w:tcBorders>
              <w:top w:val="nil"/>
              <w:left w:val="nil"/>
              <w:bottom w:val="nil"/>
              <w:right w:val="nil"/>
            </w:tcBorders>
          </w:tcPr>
          <w:p w:rsidR="00A44969" w:rsidRPr="00A44969" w:rsidRDefault="00A44969" w:rsidP="00A44969">
            <w:pPr>
              <w:widowControl/>
              <w:spacing w:after="200" w:line="276" w:lineRule="auto"/>
              <w:jc w:val="center"/>
              <w:rPr>
                <w:rFonts w:ascii="Times New Roman" w:hAnsi="Times New Roman" w:cs="Times New Roman"/>
                <w:sz w:val="20"/>
                <w:szCs w:val="20"/>
              </w:rPr>
            </w:pPr>
            <w:r w:rsidRPr="00A44969">
              <w:rPr>
                <w:rFonts w:ascii="Times New Roman" w:hAnsi="Times New Roman" w:cs="Times New Roman"/>
                <w:sz w:val="20"/>
                <w:szCs w:val="20"/>
              </w:rPr>
              <w:t>(фамилия, имя, отчество (при наличии)</w:t>
            </w:r>
          </w:p>
        </w:tc>
      </w:tr>
    </w:tbl>
    <w:p w:rsidR="00D36197" w:rsidRDefault="00D36197" w:rsidP="006467A1">
      <w:pPr>
        <w:pStyle w:val="61"/>
        <w:pBdr>
          <w:top w:val="single" w:sz="4" w:space="1" w:color="auto"/>
        </w:pBdr>
        <w:shd w:val="clear" w:color="auto" w:fill="auto"/>
        <w:spacing w:before="1007" w:line="190" w:lineRule="exact"/>
        <w:ind w:firstLine="0"/>
        <w:sectPr w:rsidR="00D36197" w:rsidSect="00B323BF">
          <w:headerReference w:type="even" r:id="rId9"/>
          <w:headerReference w:type="default" r:id="rId10"/>
          <w:headerReference w:type="first" r:id="rId11"/>
          <w:pgSz w:w="11909" w:h="16838"/>
          <w:pgMar w:top="1134" w:right="567" w:bottom="1134" w:left="1701" w:header="0" w:footer="6" w:gutter="0"/>
          <w:cols w:space="720"/>
          <w:noEndnote/>
          <w:titlePg/>
          <w:docGrid w:linePitch="360"/>
        </w:sectPr>
      </w:pPr>
    </w:p>
    <w:p w:rsidR="00A44969" w:rsidRPr="00FB23FE" w:rsidRDefault="00A44969" w:rsidP="00A44969">
      <w:pPr>
        <w:autoSpaceDE w:val="0"/>
        <w:autoSpaceDN w:val="0"/>
        <w:adjustRightInd w:val="0"/>
        <w:ind w:left="709" w:firstLine="4536"/>
        <w:outlineLvl w:val="0"/>
        <w:rPr>
          <w:rFonts w:ascii="Times New Roman" w:hAnsi="Times New Roman"/>
          <w:lang w:eastAsia="en-US"/>
        </w:rPr>
      </w:pPr>
      <w:r w:rsidRPr="00FB23FE">
        <w:rPr>
          <w:rFonts w:ascii="Times New Roman" w:hAnsi="Times New Roman"/>
          <w:lang w:eastAsia="en-US"/>
        </w:rPr>
        <w:lastRenderedPageBreak/>
        <w:t>Приложение № 1</w:t>
      </w:r>
      <w:r>
        <w:rPr>
          <w:rFonts w:ascii="Times New Roman" w:hAnsi="Times New Roman"/>
          <w:lang w:eastAsia="en-US"/>
        </w:rPr>
        <w:t>.1</w:t>
      </w:r>
    </w:p>
    <w:p w:rsidR="00A44969" w:rsidRPr="00FB23FE" w:rsidRDefault="00A44969" w:rsidP="00A44969">
      <w:pPr>
        <w:autoSpaceDE w:val="0"/>
        <w:autoSpaceDN w:val="0"/>
        <w:adjustRightInd w:val="0"/>
        <w:ind w:left="5245"/>
        <w:jc w:val="both"/>
        <w:outlineLvl w:val="0"/>
        <w:rPr>
          <w:rFonts w:ascii="Times New Roman" w:hAnsi="Times New Roman"/>
          <w:lang w:eastAsia="en-US"/>
        </w:rPr>
      </w:pPr>
      <w:r w:rsidRPr="00FB23FE">
        <w:rPr>
          <w:rFonts w:ascii="Times New Roman" w:hAnsi="Times New Roman"/>
          <w:lang w:eastAsia="en-US"/>
        </w:rPr>
        <w:t xml:space="preserve">к административному регламенту предоставления муниципальной услуги «Выдача разрешения на </w:t>
      </w:r>
      <w:r>
        <w:rPr>
          <w:rFonts w:ascii="Times New Roman" w:hAnsi="Times New Roman"/>
          <w:lang w:eastAsia="en-US"/>
        </w:rPr>
        <w:t xml:space="preserve">ввод объекта в эксплуатацию </w:t>
      </w:r>
      <w:r w:rsidRPr="00FB23FE">
        <w:rPr>
          <w:rFonts w:ascii="Times New Roman" w:hAnsi="Times New Roman"/>
          <w:lang w:eastAsia="en-US"/>
        </w:rPr>
        <w:t>на территории Муниципального образования городской округ Белогорск Амурской области»</w:t>
      </w:r>
    </w:p>
    <w:p w:rsidR="00A44969" w:rsidRDefault="00A44969" w:rsidP="00A44969">
      <w:pPr>
        <w:pStyle w:val="a6"/>
        <w:shd w:val="clear" w:color="auto" w:fill="auto"/>
        <w:spacing w:before="0" w:line="322" w:lineRule="exact"/>
        <w:ind w:right="20" w:firstLine="700"/>
      </w:pPr>
    </w:p>
    <w:p w:rsidR="00A44969" w:rsidRPr="00C66A88" w:rsidRDefault="00A44969" w:rsidP="00A44969">
      <w:pPr>
        <w:widowControl/>
        <w:autoSpaceDE w:val="0"/>
        <w:autoSpaceDN w:val="0"/>
        <w:spacing w:before="240"/>
        <w:ind w:left="5670"/>
        <w:jc w:val="right"/>
        <w:rPr>
          <w:rFonts w:ascii="Times New Roman" w:hAnsi="Times New Roman" w:cs="Times New Roman"/>
          <w:sz w:val="28"/>
          <w:szCs w:val="28"/>
        </w:rPr>
      </w:pPr>
      <w:r w:rsidRPr="00C66A88">
        <w:rPr>
          <w:rFonts w:ascii="Times New Roman" w:hAnsi="Times New Roman" w:cs="Times New Roman"/>
          <w:sz w:val="28"/>
          <w:szCs w:val="28"/>
        </w:rPr>
        <w:t>ФОРМА</w:t>
      </w:r>
    </w:p>
    <w:p w:rsidR="00A44969" w:rsidRPr="00C66A88" w:rsidRDefault="00A44969" w:rsidP="00A44969">
      <w:pPr>
        <w:widowControl/>
        <w:autoSpaceDE w:val="0"/>
        <w:autoSpaceDN w:val="0"/>
        <w:spacing w:before="240"/>
        <w:jc w:val="center"/>
        <w:rPr>
          <w:rFonts w:ascii="Times New Roman" w:hAnsi="Times New Roman" w:cs="Times New Roman"/>
          <w:b/>
        </w:rPr>
      </w:pPr>
    </w:p>
    <w:p w:rsidR="00A44969" w:rsidRPr="00C66A88" w:rsidRDefault="00A44969" w:rsidP="00A44969">
      <w:pPr>
        <w:widowControl/>
        <w:autoSpaceDE w:val="0"/>
        <w:autoSpaceDN w:val="0"/>
        <w:jc w:val="center"/>
        <w:rPr>
          <w:rFonts w:ascii="Times New Roman" w:hAnsi="Times New Roman" w:cs="Times New Roman"/>
          <w:b/>
          <w:bCs/>
          <w:sz w:val="28"/>
          <w:szCs w:val="28"/>
        </w:rPr>
      </w:pPr>
      <w:r w:rsidRPr="00C66A88">
        <w:rPr>
          <w:rFonts w:ascii="Times New Roman" w:hAnsi="Times New Roman" w:cs="Times New Roman"/>
          <w:b/>
          <w:bCs/>
          <w:sz w:val="28"/>
          <w:szCs w:val="28"/>
        </w:rPr>
        <w:t>З А Я В Л Е Н И Е</w:t>
      </w:r>
    </w:p>
    <w:p w:rsidR="00A44969" w:rsidRPr="00C66A88" w:rsidRDefault="00A44969" w:rsidP="00A44969">
      <w:pPr>
        <w:widowControl/>
        <w:autoSpaceDE w:val="0"/>
        <w:autoSpaceDN w:val="0"/>
        <w:jc w:val="center"/>
        <w:rPr>
          <w:rFonts w:ascii="Times New Roman" w:hAnsi="Times New Roman" w:cs="Times New Roman"/>
          <w:b/>
          <w:bCs/>
          <w:sz w:val="28"/>
          <w:szCs w:val="28"/>
        </w:rPr>
      </w:pPr>
      <w:r w:rsidRPr="00C66A88">
        <w:rPr>
          <w:rFonts w:ascii="Times New Roman" w:hAnsi="Times New Roman" w:cs="Times New Roman"/>
          <w:b/>
          <w:bCs/>
          <w:sz w:val="28"/>
          <w:szCs w:val="28"/>
        </w:rPr>
        <w:t xml:space="preserve"> о внесении изменений в разрешение на ввод объекта в эксплуатацию</w:t>
      </w:r>
    </w:p>
    <w:p w:rsidR="00A44969" w:rsidRPr="00C66A88" w:rsidRDefault="00A44969" w:rsidP="00A44969">
      <w:pPr>
        <w:widowControl/>
        <w:autoSpaceDE w:val="0"/>
        <w:autoSpaceDN w:val="0"/>
        <w:jc w:val="right"/>
        <w:rPr>
          <w:rFonts w:ascii="Times New Roman" w:hAnsi="Times New Roman" w:cs="Times New Roman"/>
        </w:rPr>
      </w:pPr>
    </w:p>
    <w:p w:rsidR="00A44969" w:rsidRPr="00C66A88" w:rsidRDefault="00A44969" w:rsidP="00A44969">
      <w:pPr>
        <w:widowControl/>
        <w:autoSpaceDE w:val="0"/>
        <w:autoSpaceDN w:val="0"/>
        <w:jc w:val="right"/>
        <w:rPr>
          <w:rFonts w:ascii="Times New Roman" w:hAnsi="Times New Roman" w:cs="Times New Roman"/>
          <w:sz w:val="28"/>
          <w:szCs w:val="28"/>
        </w:rPr>
      </w:pPr>
      <w:r w:rsidRPr="00C66A88">
        <w:rPr>
          <w:rFonts w:ascii="Times New Roman" w:hAnsi="Times New Roman" w:cs="Times New Roman"/>
          <w:sz w:val="28"/>
          <w:szCs w:val="28"/>
        </w:rPr>
        <w:t>"__" __________ 20___ г.</w:t>
      </w:r>
    </w:p>
    <w:p w:rsidR="00A44969" w:rsidRPr="00C66A88" w:rsidRDefault="00A44969" w:rsidP="00A44969">
      <w:pPr>
        <w:widowControl/>
        <w:autoSpaceDE w:val="0"/>
        <w:autoSpaceDN w:val="0"/>
        <w:jc w:val="right"/>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44969" w:rsidRPr="00C66A88" w:rsidTr="00AE2F12">
        <w:trPr>
          <w:trHeight w:val="165"/>
        </w:trPr>
        <w:tc>
          <w:tcPr>
            <w:tcW w:w="9464" w:type="dxa"/>
            <w:tcBorders>
              <w:top w:val="nil"/>
              <w:left w:val="nil"/>
              <w:right w:val="nil"/>
            </w:tcBorders>
          </w:tcPr>
          <w:p w:rsidR="00A44969" w:rsidRPr="00C66A88" w:rsidRDefault="00A44969" w:rsidP="00AE2F12">
            <w:pPr>
              <w:widowControl/>
              <w:autoSpaceDE w:val="0"/>
              <w:autoSpaceDN w:val="0"/>
              <w:jc w:val="right"/>
              <w:rPr>
                <w:rFonts w:ascii="Times New Roman" w:hAnsi="Times New Roman" w:cs="Times New Roman"/>
              </w:rPr>
            </w:pPr>
          </w:p>
        </w:tc>
      </w:tr>
      <w:tr w:rsidR="00A44969" w:rsidRPr="00C66A88" w:rsidTr="00AE2F12">
        <w:trPr>
          <w:trHeight w:val="126"/>
        </w:trPr>
        <w:tc>
          <w:tcPr>
            <w:tcW w:w="9464" w:type="dxa"/>
            <w:tcBorders>
              <w:left w:val="nil"/>
              <w:right w:val="nil"/>
            </w:tcBorders>
          </w:tcPr>
          <w:p w:rsidR="00A44969" w:rsidRPr="00C66A88" w:rsidRDefault="00A44969" w:rsidP="00AE2F12">
            <w:pPr>
              <w:widowControl/>
              <w:autoSpaceDE w:val="0"/>
              <w:autoSpaceDN w:val="0"/>
              <w:jc w:val="right"/>
              <w:rPr>
                <w:rFonts w:ascii="Times New Roman" w:hAnsi="Times New Roman" w:cs="Times New Roman"/>
              </w:rPr>
            </w:pPr>
          </w:p>
        </w:tc>
      </w:tr>
      <w:tr w:rsidR="00A44969" w:rsidRPr="00C66A88" w:rsidTr="00AE2F12">
        <w:trPr>
          <w:trHeight w:val="135"/>
        </w:trPr>
        <w:tc>
          <w:tcPr>
            <w:tcW w:w="9464" w:type="dxa"/>
            <w:tcBorders>
              <w:left w:val="nil"/>
              <w:bottom w:val="nil"/>
              <w:right w:val="nil"/>
            </w:tcBorders>
          </w:tcPr>
          <w:p w:rsidR="00A44969" w:rsidRPr="00C66A88" w:rsidRDefault="00A44969" w:rsidP="00AE2F12">
            <w:pPr>
              <w:widowControl/>
              <w:autoSpaceDE w:val="0"/>
              <w:autoSpaceDN w:val="0"/>
              <w:jc w:val="center"/>
              <w:rPr>
                <w:rFonts w:ascii="Times New Roman" w:hAnsi="Times New Roman" w:cs="Times New Roman"/>
                <w:sz w:val="20"/>
                <w:szCs w:val="20"/>
              </w:rPr>
            </w:pPr>
            <w:r w:rsidRPr="00C66A88">
              <w:rPr>
                <w:rFonts w:ascii="Times New Roman" w:hAnsi="Times New Roman"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44969" w:rsidRPr="00C66A88" w:rsidRDefault="00A44969" w:rsidP="00AE2F12">
            <w:pPr>
              <w:widowControl/>
              <w:autoSpaceDE w:val="0"/>
              <w:autoSpaceDN w:val="0"/>
              <w:jc w:val="center"/>
              <w:rPr>
                <w:rFonts w:ascii="Times New Roman" w:hAnsi="Times New Roman" w:cs="Times New Roman"/>
                <w:sz w:val="18"/>
                <w:szCs w:val="18"/>
              </w:rPr>
            </w:pPr>
          </w:p>
        </w:tc>
      </w:tr>
    </w:tbl>
    <w:p w:rsidR="00A44969" w:rsidRPr="00C66A88" w:rsidRDefault="00A44969" w:rsidP="00A44969">
      <w:pPr>
        <w:widowControl/>
        <w:autoSpaceDE w:val="0"/>
        <w:autoSpaceDN w:val="0"/>
        <w:jc w:val="right"/>
        <w:rPr>
          <w:rFonts w:ascii="Times New Roman" w:hAnsi="Times New Roman" w:cs="Times New Roman"/>
        </w:rPr>
      </w:pPr>
    </w:p>
    <w:p w:rsidR="00A44969" w:rsidRPr="00C66A88" w:rsidRDefault="00A44969" w:rsidP="00A44969">
      <w:pPr>
        <w:widowControl/>
        <w:autoSpaceDE w:val="0"/>
        <w:autoSpaceDN w:val="0"/>
        <w:adjustRightInd w:val="0"/>
        <w:ind w:firstLine="708"/>
        <w:jc w:val="both"/>
        <w:rPr>
          <w:rFonts w:ascii="Times New Roman" w:hAnsi="Times New Roman" w:cs="Times New Roman"/>
          <w:bCs/>
          <w:sz w:val="28"/>
          <w:szCs w:val="28"/>
          <w:lang w:eastAsia="en-US"/>
        </w:rPr>
      </w:pPr>
      <w:r w:rsidRPr="00C66A88">
        <w:rPr>
          <w:rFonts w:ascii="Times New Roman" w:hAnsi="Times New Roman" w:cs="Times New Roman"/>
          <w:bCs/>
          <w:sz w:val="28"/>
          <w:szCs w:val="28"/>
          <w:lang w:eastAsia="en-US"/>
        </w:rPr>
        <w:t>В соответствии с частью 5</w:t>
      </w:r>
      <w:r w:rsidRPr="00C66A88">
        <w:rPr>
          <w:rFonts w:ascii="Times New Roman" w:hAnsi="Times New Roman" w:cs="Times New Roman"/>
          <w:bCs/>
          <w:sz w:val="28"/>
          <w:szCs w:val="28"/>
          <w:vertAlign w:val="superscript"/>
          <w:lang w:eastAsia="en-US"/>
        </w:rPr>
        <w:t>1</w:t>
      </w:r>
      <w:r w:rsidRPr="00C66A88">
        <w:rPr>
          <w:rFonts w:ascii="Times New Roman" w:hAnsi="Times New Roman" w:cs="Times New Roman"/>
          <w:bCs/>
          <w:sz w:val="28"/>
          <w:szCs w:val="28"/>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17"/>
        <w:gridCol w:w="50"/>
        <w:gridCol w:w="67"/>
        <w:gridCol w:w="345"/>
        <w:gridCol w:w="104"/>
        <w:gridCol w:w="3362"/>
        <w:gridCol w:w="137"/>
        <w:gridCol w:w="60"/>
        <w:gridCol w:w="1919"/>
        <w:gridCol w:w="705"/>
        <w:gridCol w:w="1730"/>
      </w:tblGrid>
      <w:tr w:rsidR="00A44969" w:rsidRPr="00C66A88" w:rsidTr="00AE2F12">
        <w:trPr>
          <w:trHeight w:val="540"/>
        </w:trPr>
        <w:tc>
          <w:tcPr>
            <w:tcW w:w="9464" w:type="dxa"/>
            <w:gridSpan w:val="12"/>
            <w:tcBorders>
              <w:top w:val="nil"/>
              <w:left w:val="nil"/>
              <w:right w:val="nil"/>
            </w:tcBorders>
          </w:tcPr>
          <w:p w:rsidR="00A44969" w:rsidRPr="00C66A88" w:rsidRDefault="00A44969" w:rsidP="00AE2F12">
            <w:pPr>
              <w:widowControl/>
              <w:spacing w:after="200" w:line="276" w:lineRule="auto"/>
              <w:ind w:left="720"/>
              <w:contextualSpacing/>
              <w:jc w:val="center"/>
              <w:rPr>
                <w:rFonts w:ascii="Times New Roman" w:hAnsi="Times New Roman" w:cs="Times New Roman"/>
                <w:sz w:val="28"/>
                <w:szCs w:val="28"/>
              </w:rPr>
            </w:pPr>
            <w:r w:rsidRPr="00C66A88">
              <w:rPr>
                <w:rFonts w:ascii="Times New Roman" w:hAnsi="Times New Roman" w:cs="Times New Roman"/>
                <w:sz w:val="28"/>
                <w:szCs w:val="28"/>
              </w:rPr>
              <w:t>1. Сведения о застройщике</w:t>
            </w:r>
          </w:p>
        </w:tc>
      </w:tr>
      <w:tr w:rsidR="00A44969" w:rsidRPr="00C66A88" w:rsidTr="00AE2F12">
        <w:trPr>
          <w:trHeight w:val="605"/>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1.1</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Сведения о физическом лице, в случае если застройщиком является физическое лицо:</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428"/>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1.1.1</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Фамилия, имя, отчество (при наличии)</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753"/>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1.1.2</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 xml:space="preserve">Реквизиты документа, удостоверяющего личность </w:t>
            </w:r>
            <w:r w:rsidRPr="00C66A88">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665"/>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1.1.3</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Основной государственный регистрационный номер индивидуального предпринимателя</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279"/>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1.2</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Сведения о юридическом лице:</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175"/>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lastRenderedPageBreak/>
              <w:t>1.2.1</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Полное наименование</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901"/>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1.2.2</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Основной государственный регистрационный номер</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1093"/>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1.2.3</w:t>
            </w:r>
          </w:p>
        </w:tc>
        <w:tc>
          <w:tcPr>
            <w:tcW w:w="4075"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Идентификационный номер налогоплательщика – юридического лица</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1093"/>
        </w:trPr>
        <w:tc>
          <w:tcPr>
            <w:tcW w:w="9464" w:type="dxa"/>
            <w:gridSpan w:val="12"/>
            <w:tcBorders>
              <w:left w:val="nil"/>
              <w:right w:val="nil"/>
            </w:tcBorders>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Pr="00C66A88">
              <w:rPr>
                <w:rFonts w:ascii="Times New Roman" w:hAnsi="Times New Roman" w:cs="Times New Roman"/>
                <w:sz w:val="28"/>
                <w:szCs w:val="28"/>
                <w:vertAlign w:val="superscript"/>
                <w:lang w:eastAsia="en-US"/>
              </w:rPr>
              <w:t>1</w:t>
            </w:r>
            <w:r w:rsidRPr="00C66A88">
              <w:rPr>
                <w:rFonts w:ascii="Times New Roman" w:hAnsi="Times New Roman" w:cs="Times New Roman"/>
                <w:sz w:val="28"/>
                <w:szCs w:val="28"/>
                <w:lang w:eastAsia="en-US"/>
              </w:rPr>
              <w:t xml:space="preserve"> статьи 55 Градостроительного кодекса Российской Федерации</w:t>
            </w:r>
          </w:p>
        </w:tc>
      </w:tr>
      <w:tr w:rsidR="00A44969" w:rsidRPr="00C66A88" w:rsidTr="00AE2F12">
        <w:trPr>
          <w:trHeight w:val="914"/>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w:t>
            </w:r>
          </w:p>
        </w:tc>
        <w:tc>
          <w:tcPr>
            <w:tcW w:w="3878" w:type="dxa"/>
            <w:gridSpan w:val="4"/>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Орган (организация), выдавший (-ая)</w:t>
            </w:r>
            <w:r w:rsidRPr="00C66A88">
              <w:rPr>
                <w:rFonts w:ascii="Calibri" w:hAnsi="Calibri" w:cs="Times New Roman"/>
                <w:sz w:val="28"/>
                <w:szCs w:val="28"/>
              </w:rPr>
              <w:t xml:space="preserve"> </w:t>
            </w:r>
            <w:r w:rsidRPr="00C66A88">
              <w:rPr>
                <w:rFonts w:ascii="Times New Roman" w:hAnsi="Times New Roman" w:cs="Times New Roman"/>
                <w:sz w:val="28"/>
                <w:szCs w:val="28"/>
              </w:rPr>
              <w:t>разрешение</w:t>
            </w:r>
            <w:r w:rsidRPr="00C66A88">
              <w:rPr>
                <w:rFonts w:ascii="Calibri" w:hAnsi="Calibri" w:cs="Times New Roman"/>
                <w:sz w:val="28"/>
                <w:szCs w:val="28"/>
              </w:rPr>
              <w:t xml:space="preserve"> </w:t>
            </w:r>
            <w:r w:rsidRPr="00C66A88">
              <w:rPr>
                <w:rFonts w:ascii="Times New Roman" w:hAnsi="Times New Roman" w:cs="Times New Roman"/>
                <w:sz w:val="28"/>
                <w:szCs w:val="28"/>
                <w:lang w:eastAsia="en-US"/>
              </w:rPr>
              <w:t>на ввод объекта в эксплуатацию</w:t>
            </w:r>
          </w:p>
        </w:tc>
        <w:tc>
          <w:tcPr>
            <w:tcW w:w="2116"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Номер документа</w:t>
            </w:r>
          </w:p>
        </w:tc>
        <w:tc>
          <w:tcPr>
            <w:tcW w:w="2435" w:type="dxa"/>
            <w:gridSpan w:val="2"/>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Дата документа</w:t>
            </w:r>
          </w:p>
        </w:tc>
      </w:tr>
      <w:tr w:rsidR="00A44969" w:rsidRPr="00C66A88" w:rsidTr="00AE2F12">
        <w:trPr>
          <w:trHeight w:val="914"/>
        </w:trPr>
        <w:tc>
          <w:tcPr>
            <w:tcW w:w="1035"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3878" w:type="dxa"/>
            <w:gridSpan w:val="4"/>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2116"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2435" w:type="dxa"/>
            <w:gridSpan w:val="2"/>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1093"/>
        </w:trPr>
        <w:tc>
          <w:tcPr>
            <w:tcW w:w="9464" w:type="dxa"/>
            <w:gridSpan w:val="12"/>
            <w:tcBorders>
              <w:left w:val="nil"/>
              <w:right w:val="nil"/>
            </w:tcBorders>
          </w:tcPr>
          <w:p w:rsidR="00A44969" w:rsidRPr="00C66A88" w:rsidRDefault="00A44969" w:rsidP="00AE2F12">
            <w:pPr>
              <w:widowControl/>
              <w:spacing w:after="160" w:line="259" w:lineRule="auto"/>
              <w:jc w:val="center"/>
              <w:rPr>
                <w:rFonts w:ascii="Times New Roman" w:hAnsi="Times New Roman" w:cs="Times New Roman"/>
                <w:b/>
                <w:sz w:val="28"/>
                <w:szCs w:val="28"/>
                <w:lang w:eastAsia="en-US"/>
              </w:rPr>
            </w:pPr>
          </w:p>
          <w:p w:rsidR="00A44969" w:rsidRPr="00C66A88" w:rsidRDefault="00A44969" w:rsidP="00AE2F12">
            <w:pPr>
              <w:widowControl/>
              <w:spacing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3. Сведения об объекте</w:t>
            </w:r>
          </w:p>
        </w:tc>
      </w:tr>
      <w:tr w:rsidR="00A44969" w:rsidRPr="00C66A88" w:rsidTr="00AE2F12">
        <w:trPr>
          <w:trHeight w:val="1093"/>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3.1</w:t>
            </w:r>
          </w:p>
        </w:tc>
        <w:tc>
          <w:tcPr>
            <w:tcW w:w="4075" w:type="dxa"/>
            <w:gridSpan w:val="6"/>
          </w:tcPr>
          <w:p w:rsidR="00A44969" w:rsidRPr="00C66A88" w:rsidRDefault="00A44969" w:rsidP="00AE2F12">
            <w:pPr>
              <w:widowControl/>
              <w:spacing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Наименование объекта капитального строительства (этапа) в соответствии с проектной документацией</w:t>
            </w:r>
          </w:p>
          <w:p w:rsidR="00A44969" w:rsidRPr="00C66A88" w:rsidRDefault="00A44969" w:rsidP="00AE2F12">
            <w:pPr>
              <w:widowControl/>
              <w:spacing w:line="259" w:lineRule="auto"/>
              <w:rPr>
                <w:rFonts w:ascii="Times New Roman" w:hAnsi="Times New Roman" w:cs="Times New Roman"/>
                <w:sz w:val="28"/>
                <w:szCs w:val="28"/>
                <w:lang w:eastAsia="en-US"/>
              </w:rPr>
            </w:pPr>
            <w:r w:rsidRPr="00C66A88">
              <w:rPr>
                <w:rFonts w:ascii="Times New Roman" w:hAnsi="Times New Roman" w:cs="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1093"/>
        </w:trPr>
        <w:tc>
          <w:tcPr>
            <w:tcW w:w="1035" w:type="dxa"/>
            <w:gridSpan w:val="3"/>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3.2</w:t>
            </w:r>
          </w:p>
        </w:tc>
        <w:tc>
          <w:tcPr>
            <w:tcW w:w="4075" w:type="dxa"/>
            <w:gridSpan w:val="6"/>
          </w:tcPr>
          <w:p w:rsidR="00A44969" w:rsidRPr="00C66A88" w:rsidRDefault="00A44969" w:rsidP="00AE2F12">
            <w:pPr>
              <w:widowControl/>
              <w:spacing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Адрес (местоположение) объекта:</w:t>
            </w:r>
          </w:p>
          <w:p w:rsidR="00A44969" w:rsidRPr="00C66A88" w:rsidRDefault="00A44969" w:rsidP="00AE2F12">
            <w:pPr>
              <w:widowControl/>
              <w:spacing w:line="259" w:lineRule="auto"/>
              <w:rPr>
                <w:rFonts w:ascii="Times New Roman" w:hAnsi="Times New Roman" w:cs="Times New Roman"/>
                <w:sz w:val="28"/>
                <w:szCs w:val="28"/>
                <w:lang w:eastAsia="en-US"/>
              </w:rPr>
            </w:pPr>
            <w:r w:rsidRPr="00C66A88">
              <w:rPr>
                <w:rFonts w:ascii="Times New Roman" w:hAnsi="Times New Roman" w:cs="Times New Roman"/>
                <w:i/>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Pr="00C66A88">
              <w:rPr>
                <w:rFonts w:ascii="Times New Roman" w:hAnsi="Times New Roman" w:cs="Times New Roman"/>
                <w:i/>
                <w:sz w:val="28"/>
                <w:szCs w:val="28"/>
                <w:lang w:eastAsia="en-US"/>
              </w:rPr>
              <w:lastRenderedPageBreak/>
              <w:t>– указывается описание местоположения в виде наименований субъекта Российской Федерации и муниципального образования)</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693"/>
        </w:trPr>
        <w:tc>
          <w:tcPr>
            <w:tcW w:w="9464" w:type="dxa"/>
            <w:gridSpan w:val="12"/>
            <w:tcBorders>
              <w:left w:val="nil"/>
              <w:right w:val="nil"/>
            </w:tcBorders>
          </w:tcPr>
          <w:p w:rsidR="00A44969" w:rsidRPr="00C66A88" w:rsidRDefault="00A44969" w:rsidP="00AE2F12">
            <w:pPr>
              <w:widowControl/>
              <w:spacing w:after="160" w:line="259" w:lineRule="auto"/>
              <w:jc w:val="center"/>
              <w:rPr>
                <w:rFonts w:ascii="Times New Roman" w:hAnsi="Times New Roman" w:cs="Times New Roman"/>
                <w:b/>
                <w:sz w:val="28"/>
                <w:szCs w:val="28"/>
                <w:lang w:eastAsia="en-US"/>
              </w:rPr>
            </w:pPr>
          </w:p>
          <w:p w:rsidR="00A44969" w:rsidRPr="00C66A88" w:rsidRDefault="00A44969" w:rsidP="00AE2F12">
            <w:pPr>
              <w:widowControl/>
              <w:spacing w:after="160" w:line="259" w:lineRule="auto"/>
              <w:jc w:val="center"/>
              <w:rPr>
                <w:rFonts w:ascii="Times New Roman" w:hAnsi="Times New Roman" w:cs="Times New Roman"/>
                <w:b/>
                <w:sz w:val="28"/>
                <w:szCs w:val="28"/>
                <w:lang w:eastAsia="en-US"/>
              </w:rPr>
            </w:pPr>
            <w:r w:rsidRPr="00C66A88">
              <w:rPr>
                <w:rFonts w:ascii="Times New Roman" w:hAnsi="Times New Roman" w:cs="Times New Roman"/>
                <w:sz w:val="28"/>
                <w:szCs w:val="28"/>
                <w:lang w:eastAsia="en-US"/>
              </w:rPr>
              <w:t>4. Сведения о разрешении на строительство</w:t>
            </w:r>
          </w:p>
        </w:tc>
      </w:tr>
      <w:tr w:rsidR="00A44969" w:rsidRPr="00C66A88" w:rsidTr="00AE2F12">
        <w:trPr>
          <w:trHeight w:val="693"/>
        </w:trPr>
        <w:tc>
          <w:tcPr>
            <w:tcW w:w="1102" w:type="dxa"/>
            <w:gridSpan w:val="4"/>
          </w:tcPr>
          <w:p w:rsidR="00A44969" w:rsidRPr="00C66A88" w:rsidRDefault="00A44969" w:rsidP="00AE2F12">
            <w:pPr>
              <w:widowControl/>
              <w:spacing w:after="160" w:line="259" w:lineRule="auto"/>
              <w:jc w:val="center"/>
              <w:rPr>
                <w:rFonts w:ascii="Times New Roman" w:hAnsi="Times New Roman" w:cs="Times New Roman"/>
                <w:b/>
                <w:sz w:val="28"/>
                <w:szCs w:val="28"/>
                <w:lang w:eastAsia="en-US"/>
              </w:rPr>
            </w:pPr>
            <w:r w:rsidRPr="00C66A88">
              <w:rPr>
                <w:rFonts w:ascii="Times New Roman" w:hAnsi="Times New Roman" w:cs="Times New Roman"/>
                <w:sz w:val="28"/>
                <w:szCs w:val="28"/>
                <w:lang w:eastAsia="en-US"/>
              </w:rPr>
              <w:t>№</w:t>
            </w:r>
          </w:p>
        </w:tc>
        <w:tc>
          <w:tcPr>
            <w:tcW w:w="4008" w:type="dxa"/>
            <w:gridSpan w:val="5"/>
          </w:tcPr>
          <w:p w:rsidR="00A44969" w:rsidRPr="00C66A88" w:rsidRDefault="00A44969" w:rsidP="00AE2F12">
            <w:pPr>
              <w:widowControl/>
              <w:spacing w:after="160" w:line="259" w:lineRule="auto"/>
              <w:rPr>
                <w:rFonts w:ascii="Times New Roman" w:hAnsi="Times New Roman" w:cs="Times New Roman"/>
                <w:b/>
                <w:sz w:val="28"/>
                <w:szCs w:val="28"/>
                <w:lang w:eastAsia="en-US"/>
              </w:rPr>
            </w:pPr>
            <w:r w:rsidRPr="00C66A88">
              <w:rPr>
                <w:rFonts w:ascii="Times New Roman" w:hAnsi="Times New Roman" w:cs="Times New Roman"/>
                <w:sz w:val="28"/>
                <w:szCs w:val="28"/>
                <w:lang w:eastAsia="en-US"/>
              </w:rPr>
              <w:t>Орган (организация), выдавший (-ая) разрешение на строительство</w:t>
            </w:r>
          </w:p>
        </w:tc>
        <w:tc>
          <w:tcPr>
            <w:tcW w:w="1919" w:type="dxa"/>
          </w:tcPr>
          <w:p w:rsidR="00A44969" w:rsidRPr="00C66A88" w:rsidRDefault="00A44969" w:rsidP="00AE2F12">
            <w:pPr>
              <w:widowControl/>
              <w:spacing w:after="160" w:line="259" w:lineRule="auto"/>
              <w:rPr>
                <w:rFonts w:ascii="Times New Roman" w:hAnsi="Times New Roman" w:cs="Times New Roman"/>
                <w:b/>
                <w:sz w:val="28"/>
                <w:szCs w:val="28"/>
                <w:lang w:eastAsia="en-US"/>
              </w:rPr>
            </w:pPr>
            <w:r w:rsidRPr="00C66A88">
              <w:rPr>
                <w:rFonts w:ascii="Times New Roman" w:hAnsi="Times New Roman" w:cs="Times New Roman"/>
                <w:sz w:val="28"/>
                <w:szCs w:val="28"/>
                <w:lang w:eastAsia="en-US"/>
              </w:rPr>
              <w:t>Номер документа</w:t>
            </w:r>
          </w:p>
        </w:tc>
        <w:tc>
          <w:tcPr>
            <w:tcW w:w="2435" w:type="dxa"/>
            <w:gridSpan w:val="2"/>
          </w:tcPr>
          <w:p w:rsidR="00A44969" w:rsidRPr="00C66A88" w:rsidRDefault="00A44969" w:rsidP="00AE2F12">
            <w:pPr>
              <w:widowControl/>
              <w:spacing w:after="160" w:line="259" w:lineRule="auto"/>
              <w:rPr>
                <w:rFonts w:ascii="Times New Roman" w:hAnsi="Times New Roman" w:cs="Times New Roman"/>
                <w:b/>
                <w:sz w:val="28"/>
                <w:szCs w:val="28"/>
                <w:lang w:eastAsia="en-US"/>
              </w:rPr>
            </w:pPr>
            <w:r w:rsidRPr="00C66A88">
              <w:rPr>
                <w:rFonts w:ascii="Times New Roman" w:hAnsi="Times New Roman" w:cs="Times New Roman"/>
                <w:sz w:val="28"/>
                <w:szCs w:val="28"/>
                <w:lang w:eastAsia="en-US"/>
              </w:rPr>
              <w:t>Дата документа</w:t>
            </w:r>
          </w:p>
        </w:tc>
      </w:tr>
      <w:tr w:rsidR="00A44969" w:rsidRPr="00C66A88" w:rsidTr="00AE2F12">
        <w:trPr>
          <w:trHeight w:val="693"/>
        </w:trPr>
        <w:tc>
          <w:tcPr>
            <w:tcW w:w="1102" w:type="dxa"/>
            <w:gridSpan w:val="4"/>
          </w:tcPr>
          <w:p w:rsidR="00A44969" w:rsidRPr="00C66A88" w:rsidRDefault="00A44969" w:rsidP="00AE2F12">
            <w:pPr>
              <w:widowControl/>
              <w:spacing w:after="160" w:line="259" w:lineRule="auto"/>
              <w:rPr>
                <w:rFonts w:ascii="Times New Roman" w:hAnsi="Times New Roman" w:cs="Times New Roman"/>
                <w:b/>
                <w:sz w:val="28"/>
                <w:szCs w:val="28"/>
                <w:lang w:eastAsia="en-US"/>
              </w:rPr>
            </w:pPr>
          </w:p>
        </w:tc>
        <w:tc>
          <w:tcPr>
            <w:tcW w:w="4008" w:type="dxa"/>
            <w:gridSpan w:val="5"/>
          </w:tcPr>
          <w:p w:rsidR="00A44969" w:rsidRPr="00C66A88" w:rsidRDefault="00A44969" w:rsidP="00AE2F12">
            <w:pPr>
              <w:widowControl/>
              <w:spacing w:after="160" w:line="259" w:lineRule="auto"/>
              <w:rPr>
                <w:rFonts w:ascii="Times New Roman" w:hAnsi="Times New Roman" w:cs="Times New Roman"/>
                <w:b/>
                <w:sz w:val="28"/>
                <w:szCs w:val="28"/>
                <w:lang w:eastAsia="en-US"/>
              </w:rPr>
            </w:pPr>
          </w:p>
        </w:tc>
        <w:tc>
          <w:tcPr>
            <w:tcW w:w="1919" w:type="dxa"/>
          </w:tcPr>
          <w:p w:rsidR="00A44969" w:rsidRPr="00C66A88" w:rsidRDefault="00A44969" w:rsidP="00AE2F12">
            <w:pPr>
              <w:widowControl/>
              <w:spacing w:after="160" w:line="259" w:lineRule="auto"/>
              <w:rPr>
                <w:rFonts w:ascii="Times New Roman" w:hAnsi="Times New Roman" w:cs="Times New Roman"/>
                <w:b/>
                <w:sz w:val="28"/>
                <w:szCs w:val="28"/>
                <w:lang w:eastAsia="en-US"/>
              </w:rPr>
            </w:pPr>
          </w:p>
        </w:tc>
        <w:tc>
          <w:tcPr>
            <w:tcW w:w="2435" w:type="dxa"/>
            <w:gridSpan w:val="2"/>
          </w:tcPr>
          <w:p w:rsidR="00A44969" w:rsidRPr="00C66A88" w:rsidRDefault="00A44969" w:rsidP="00AE2F12">
            <w:pPr>
              <w:widowControl/>
              <w:spacing w:after="160" w:line="259" w:lineRule="auto"/>
              <w:rPr>
                <w:rFonts w:ascii="Times New Roman" w:hAnsi="Times New Roman" w:cs="Times New Roman"/>
                <w:b/>
                <w:sz w:val="28"/>
                <w:szCs w:val="28"/>
                <w:lang w:eastAsia="en-US"/>
              </w:rPr>
            </w:pPr>
          </w:p>
        </w:tc>
      </w:tr>
      <w:tr w:rsidR="00A44969" w:rsidRPr="00C66A88" w:rsidTr="00AE2F12">
        <w:trPr>
          <w:trHeight w:val="731"/>
        </w:trPr>
        <w:tc>
          <w:tcPr>
            <w:tcW w:w="9464" w:type="dxa"/>
            <w:gridSpan w:val="12"/>
            <w:tcBorders>
              <w:left w:val="nil"/>
              <w:right w:val="nil"/>
            </w:tcBorders>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p>
          <w:p w:rsidR="00A44969" w:rsidRPr="00C66A88" w:rsidRDefault="00A44969" w:rsidP="00AE2F12">
            <w:pPr>
              <w:widowControl/>
              <w:spacing w:after="160" w:line="259" w:lineRule="auto"/>
              <w:jc w:val="center"/>
              <w:rPr>
                <w:rFonts w:ascii="Times New Roman" w:hAnsi="Times New Roman" w:cs="Times New Roman"/>
                <w:b/>
                <w:sz w:val="28"/>
                <w:szCs w:val="28"/>
                <w:lang w:eastAsia="en-US"/>
              </w:rPr>
            </w:pPr>
            <w:r w:rsidRPr="00C66A88">
              <w:rPr>
                <w:rFonts w:ascii="Times New Roman" w:hAnsi="Times New Roman" w:cs="Times New Roman"/>
                <w:sz w:val="28"/>
                <w:szCs w:val="28"/>
                <w:lang w:eastAsia="en-US"/>
              </w:rPr>
              <w:t>5. Сведения о земельном участке</w:t>
            </w:r>
          </w:p>
        </w:tc>
      </w:tr>
      <w:tr w:rsidR="00A44969" w:rsidRPr="00C66A88" w:rsidTr="00AE2F12">
        <w:trPr>
          <w:trHeight w:val="600"/>
        </w:trPr>
        <w:tc>
          <w:tcPr>
            <w:tcW w:w="1102" w:type="dxa"/>
            <w:gridSpan w:val="4"/>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5.1</w:t>
            </w:r>
          </w:p>
        </w:tc>
        <w:tc>
          <w:tcPr>
            <w:tcW w:w="4008" w:type="dxa"/>
            <w:gridSpan w:val="5"/>
          </w:tcPr>
          <w:p w:rsidR="00A44969" w:rsidRPr="00C66A88" w:rsidRDefault="00A44969" w:rsidP="00AE2F12">
            <w:pPr>
              <w:widowControl/>
              <w:spacing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A44969" w:rsidRPr="00C66A88" w:rsidRDefault="00A44969" w:rsidP="00AE2F12">
            <w:pPr>
              <w:widowControl/>
              <w:spacing w:line="259" w:lineRule="auto"/>
              <w:rPr>
                <w:rFonts w:ascii="Times New Roman" w:hAnsi="Times New Roman" w:cs="Times New Roman"/>
                <w:sz w:val="28"/>
                <w:szCs w:val="28"/>
                <w:lang w:eastAsia="en-US"/>
              </w:rPr>
            </w:pPr>
            <w:r w:rsidRPr="00C66A88">
              <w:rPr>
                <w:rFonts w:ascii="Times New Roman" w:hAnsi="Times New Roman" w:cs="Times New Roman"/>
                <w:i/>
                <w:sz w:val="28"/>
                <w:szCs w:val="28"/>
                <w:lang w:eastAsia="en-US"/>
              </w:rPr>
              <w:t>(заполнение не обязательно при выдаче разрешения на ввод  линейного объекта)</w:t>
            </w:r>
          </w:p>
        </w:tc>
        <w:tc>
          <w:tcPr>
            <w:tcW w:w="435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600"/>
        </w:trPr>
        <w:tc>
          <w:tcPr>
            <w:tcW w:w="9464" w:type="dxa"/>
            <w:gridSpan w:val="12"/>
            <w:tcBorders>
              <w:left w:val="nil"/>
              <w:right w:val="nil"/>
            </w:tcBorders>
          </w:tcPr>
          <w:p w:rsidR="00A44969" w:rsidRPr="00C66A88" w:rsidRDefault="00A44969" w:rsidP="00AE2F12">
            <w:pPr>
              <w:widowControl/>
              <w:spacing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44969" w:rsidRPr="00C66A88" w:rsidRDefault="00A44969" w:rsidP="00AE2F12">
            <w:pPr>
              <w:widowControl/>
              <w:spacing w:after="160" w:line="259" w:lineRule="auto"/>
              <w:jc w:val="center"/>
              <w:rPr>
                <w:rFonts w:ascii="Times New Roman" w:hAnsi="Times New Roman" w:cs="Times New Roman"/>
                <w:i/>
                <w:sz w:val="28"/>
                <w:szCs w:val="28"/>
                <w:lang w:eastAsia="en-US"/>
              </w:rPr>
            </w:pPr>
            <w:r w:rsidRPr="00C66A88">
              <w:rPr>
                <w:rFonts w:ascii="Times New Roman" w:hAnsi="Times New Roman" w:cs="Times New Roman"/>
                <w:i/>
                <w:sz w:val="28"/>
                <w:szCs w:val="28"/>
                <w:lang w:eastAsia="en-US"/>
              </w:rPr>
              <w:t>(указывается в случае, предусмотренном частью 3</w:t>
            </w:r>
            <w:r w:rsidRPr="00C66A88">
              <w:rPr>
                <w:rFonts w:ascii="Times New Roman" w:hAnsi="Times New Roman" w:cs="Times New Roman"/>
                <w:i/>
                <w:sz w:val="28"/>
                <w:szCs w:val="28"/>
                <w:vertAlign w:val="superscript"/>
                <w:lang w:eastAsia="en-US"/>
              </w:rPr>
              <w:t>5</w:t>
            </w:r>
            <w:r w:rsidRPr="00C66A88">
              <w:rPr>
                <w:rFonts w:ascii="Times New Roman" w:hAnsi="Times New Roman" w:cs="Times New Roman"/>
                <w:i/>
                <w:sz w:val="28"/>
                <w:szCs w:val="28"/>
                <w:lang w:eastAsia="en-US"/>
              </w:rPr>
              <w:t xml:space="preserve"> статьи 5</w:t>
            </w:r>
            <w:r w:rsidRPr="00C66A88">
              <w:rPr>
                <w:rFonts w:ascii="Times New Roman" w:hAnsi="Times New Roman" w:cs="Times New Roman"/>
                <w:bCs/>
                <w:i/>
                <w:sz w:val="28"/>
                <w:szCs w:val="28"/>
                <w:lang w:eastAsia="en-US"/>
              </w:rPr>
              <w:t xml:space="preserve">5 Градостроительного кодекса Российской Федерации) </w:t>
            </w:r>
            <w:r w:rsidRPr="00C66A88">
              <w:rPr>
                <w:rFonts w:ascii="Times New Roman" w:hAnsi="Times New Roman" w:cs="Times New Roman"/>
                <w:i/>
                <w:sz w:val="28"/>
                <w:szCs w:val="28"/>
                <w:lang w:eastAsia="en-US"/>
              </w:rPr>
              <w:t xml:space="preserve"> </w:t>
            </w:r>
          </w:p>
        </w:tc>
      </w:tr>
      <w:tr w:rsidR="00A44969" w:rsidRPr="00C66A88" w:rsidTr="00AE2F12">
        <w:trPr>
          <w:trHeight w:val="600"/>
        </w:trPr>
        <w:tc>
          <w:tcPr>
            <w:tcW w:w="1102" w:type="dxa"/>
            <w:gridSpan w:val="4"/>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w:t>
            </w:r>
          </w:p>
        </w:tc>
        <w:tc>
          <w:tcPr>
            <w:tcW w:w="4008" w:type="dxa"/>
            <w:gridSpan w:val="5"/>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Орган (организация), выдавший (-ая)</w:t>
            </w:r>
            <w:r w:rsidRPr="00C66A88">
              <w:rPr>
                <w:rFonts w:ascii="Calibri" w:hAnsi="Calibri" w:cs="Times New Roman"/>
                <w:sz w:val="28"/>
                <w:szCs w:val="28"/>
              </w:rPr>
              <w:t xml:space="preserve"> </w:t>
            </w:r>
            <w:r w:rsidRPr="00C66A88">
              <w:rPr>
                <w:rFonts w:ascii="Times New Roman" w:hAnsi="Times New Roman" w:cs="Times New Roman"/>
                <w:sz w:val="28"/>
                <w:szCs w:val="28"/>
              </w:rPr>
              <w:t>разрешение</w:t>
            </w:r>
            <w:r w:rsidRPr="00C66A88">
              <w:rPr>
                <w:rFonts w:ascii="Calibri" w:hAnsi="Calibri" w:cs="Times New Roman"/>
                <w:sz w:val="28"/>
                <w:szCs w:val="28"/>
              </w:rPr>
              <w:t xml:space="preserve"> </w:t>
            </w:r>
            <w:r w:rsidRPr="00C66A88">
              <w:rPr>
                <w:rFonts w:ascii="Times New Roman" w:hAnsi="Times New Roman" w:cs="Times New Roman"/>
                <w:sz w:val="28"/>
                <w:szCs w:val="28"/>
                <w:lang w:eastAsia="en-US"/>
              </w:rPr>
              <w:t>на ввод объекта в эксплуатацию</w:t>
            </w:r>
          </w:p>
        </w:tc>
        <w:tc>
          <w:tcPr>
            <w:tcW w:w="1919" w:type="dxa"/>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Номер документа</w:t>
            </w:r>
          </w:p>
        </w:tc>
        <w:tc>
          <w:tcPr>
            <w:tcW w:w="2435" w:type="dxa"/>
            <w:gridSpan w:val="2"/>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Дата документа</w:t>
            </w:r>
          </w:p>
        </w:tc>
      </w:tr>
      <w:tr w:rsidR="00A44969" w:rsidRPr="00C66A88" w:rsidTr="00AE2F12">
        <w:trPr>
          <w:trHeight w:val="748"/>
        </w:trPr>
        <w:tc>
          <w:tcPr>
            <w:tcW w:w="1102" w:type="dxa"/>
            <w:gridSpan w:val="4"/>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p>
        </w:tc>
        <w:tc>
          <w:tcPr>
            <w:tcW w:w="4008" w:type="dxa"/>
            <w:gridSpan w:val="5"/>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1919" w:type="dxa"/>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2435" w:type="dxa"/>
            <w:gridSpan w:val="2"/>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600"/>
        </w:trPr>
        <w:tc>
          <w:tcPr>
            <w:tcW w:w="9464" w:type="dxa"/>
            <w:gridSpan w:val="12"/>
            <w:tcBorders>
              <w:left w:val="nil"/>
              <w:right w:val="nil"/>
            </w:tcBorders>
          </w:tcPr>
          <w:p w:rsidR="00A44969" w:rsidRPr="00C66A88" w:rsidRDefault="00A44969" w:rsidP="00AE2F12">
            <w:pPr>
              <w:widowControl/>
              <w:spacing w:after="160" w:line="259" w:lineRule="auto"/>
              <w:jc w:val="center"/>
              <w:rPr>
                <w:rFonts w:ascii="Times New Roman" w:hAnsi="Times New Roman" w:cs="Times New Roman"/>
                <w:i/>
                <w:sz w:val="28"/>
                <w:szCs w:val="28"/>
                <w:lang w:eastAsia="en-US"/>
              </w:rPr>
            </w:pPr>
            <w:r w:rsidRPr="00C66A88">
              <w:rPr>
                <w:rFonts w:ascii="Times New Roman" w:hAnsi="Times New Roman" w:cs="Times New Roman"/>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sidRPr="00C66A88">
              <w:rPr>
                <w:rFonts w:ascii="Times New Roman" w:hAnsi="Times New Roman" w:cs="Times New Roman"/>
                <w:i/>
                <w:sz w:val="28"/>
                <w:szCs w:val="28"/>
                <w:lang w:eastAsia="en-US"/>
              </w:rPr>
              <w:t>(не заполняется в случаях, указанных в пунктах 1-2 части 3</w:t>
            </w:r>
            <w:r w:rsidRPr="00C66A88">
              <w:rPr>
                <w:rFonts w:ascii="Times New Roman" w:hAnsi="Times New Roman" w:cs="Times New Roman"/>
                <w:i/>
                <w:sz w:val="28"/>
                <w:szCs w:val="28"/>
                <w:vertAlign w:val="superscript"/>
                <w:lang w:eastAsia="en-US"/>
              </w:rPr>
              <w:t>9</w:t>
            </w:r>
            <w:r w:rsidRPr="00C66A88">
              <w:rPr>
                <w:rFonts w:ascii="Times New Roman" w:hAnsi="Times New Roman" w:cs="Times New Roman"/>
                <w:i/>
                <w:sz w:val="28"/>
                <w:szCs w:val="28"/>
                <w:lang w:eastAsia="en-US"/>
              </w:rPr>
              <w:t xml:space="preserve"> статьи 55 Градостроительного кодекса Российской Федерации)</w:t>
            </w:r>
          </w:p>
        </w:tc>
      </w:tr>
      <w:tr w:rsidR="00A44969" w:rsidRPr="00C66A88" w:rsidTr="00AE2F12">
        <w:trPr>
          <w:trHeight w:val="600"/>
        </w:trPr>
        <w:tc>
          <w:tcPr>
            <w:tcW w:w="9464" w:type="dxa"/>
            <w:gridSpan w:val="12"/>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lastRenderedPageBreak/>
              <w:t xml:space="preserve">7.1 Подтверждаю, что строительство, реконструкция </w:t>
            </w:r>
            <w:r w:rsidRPr="00C66A88">
              <w:rPr>
                <w:rFonts w:ascii="Calibri" w:hAnsi="Calibri" w:cs="Times New Roman"/>
                <w:color w:val="auto"/>
                <w:sz w:val="22"/>
                <w:szCs w:val="22"/>
              </w:rPr>
              <w:t xml:space="preserve"> </w:t>
            </w:r>
            <w:r w:rsidRPr="00C66A88">
              <w:rPr>
                <w:rFonts w:ascii="Times New Roman" w:hAnsi="Times New Roman" w:cs="Times New Roman"/>
                <w:sz w:val="28"/>
                <w:szCs w:val="28"/>
                <w:lang w:eastAsia="en-US"/>
              </w:rPr>
              <w:t>здания, сооружения осуществлялись:</w:t>
            </w:r>
          </w:p>
        </w:tc>
      </w:tr>
      <w:tr w:rsidR="00A44969" w:rsidRPr="00C66A88" w:rsidTr="00AE2F12">
        <w:trPr>
          <w:trHeight w:val="600"/>
        </w:trPr>
        <w:tc>
          <w:tcPr>
            <w:tcW w:w="968" w:type="dxa"/>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7.1.1</w:t>
            </w:r>
          </w:p>
        </w:tc>
        <w:tc>
          <w:tcPr>
            <w:tcW w:w="479" w:type="dxa"/>
            <w:gridSpan w:val="4"/>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8017" w:type="dxa"/>
            <w:gridSpan w:val="7"/>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застройщиком без привлечения средств иных лиц</w:t>
            </w:r>
          </w:p>
        </w:tc>
      </w:tr>
      <w:tr w:rsidR="00A44969" w:rsidRPr="00C66A88" w:rsidTr="00AE2F12">
        <w:trPr>
          <w:trHeight w:val="600"/>
        </w:trPr>
        <w:tc>
          <w:tcPr>
            <w:tcW w:w="968" w:type="dxa"/>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7.1.2</w:t>
            </w:r>
          </w:p>
        </w:tc>
        <w:tc>
          <w:tcPr>
            <w:tcW w:w="479" w:type="dxa"/>
            <w:gridSpan w:val="4"/>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8017" w:type="dxa"/>
            <w:gridSpan w:val="7"/>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A44969" w:rsidRPr="00C66A88" w:rsidTr="00AE2F12">
        <w:trPr>
          <w:trHeight w:val="600"/>
        </w:trPr>
        <w:tc>
          <w:tcPr>
            <w:tcW w:w="1447" w:type="dxa"/>
            <w:gridSpan w:val="5"/>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3603"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68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730" w:type="dxa"/>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0"/>
                <w:szCs w:val="20"/>
                <w:lang w:eastAsia="en-US"/>
              </w:rPr>
              <w:t>Адрес (адреса) электронной почты лица, осуществлявшего финансирование:</w:t>
            </w:r>
          </w:p>
        </w:tc>
      </w:tr>
      <w:tr w:rsidR="00A44969" w:rsidRPr="00C66A88" w:rsidTr="00AE2F12">
        <w:trPr>
          <w:trHeight w:val="600"/>
        </w:trPr>
        <w:tc>
          <w:tcPr>
            <w:tcW w:w="1447" w:type="dxa"/>
            <w:gridSpan w:val="5"/>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7.1.2.1</w:t>
            </w:r>
          </w:p>
        </w:tc>
        <w:tc>
          <w:tcPr>
            <w:tcW w:w="3603"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2684" w:type="dxa"/>
            <w:gridSpan w:val="3"/>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1730" w:type="dxa"/>
          </w:tcPr>
          <w:p w:rsidR="00A44969" w:rsidRPr="00C66A88" w:rsidRDefault="00A44969" w:rsidP="00AE2F12">
            <w:pPr>
              <w:widowControl/>
              <w:spacing w:after="160" w:line="259" w:lineRule="auto"/>
              <w:rPr>
                <w:rFonts w:ascii="Times New Roman" w:hAnsi="Times New Roman" w:cs="Times New Roman"/>
                <w:sz w:val="28"/>
                <w:szCs w:val="28"/>
                <w:lang w:eastAsia="en-US"/>
              </w:rPr>
            </w:pPr>
          </w:p>
        </w:tc>
      </w:tr>
      <w:tr w:rsidR="00A44969" w:rsidRPr="00C66A88" w:rsidTr="00AE2F12">
        <w:trPr>
          <w:trHeight w:val="600"/>
        </w:trPr>
        <w:tc>
          <w:tcPr>
            <w:tcW w:w="9464" w:type="dxa"/>
            <w:gridSpan w:val="12"/>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7.2. Подтверждаю наличие:</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7.2.1</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согласия застройщика</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7.2.2</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согласия застройщика и лица (лиц), осуществлявшего финансирование</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p>
        </w:tc>
        <w:tc>
          <w:tcPr>
            <w:tcW w:w="8479" w:type="dxa"/>
            <w:gridSpan w:val="10"/>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На осуществление государственной регистрации права собственности:</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7.3.1</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застройщика</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7.3.2</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 xml:space="preserve">лица (лиц), осуществлявшего финансирование </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7.3.3</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 xml:space="preserve">застройщика и лица (лиц), осуществлявшего финансирование </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p>
        </w:tc>
        <w:tc>
          <w:tcPr>
            <w:tcW w:w="8479" w:type="dxa"/>
            <w:gridSpan w:val="10"/>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В отношении:</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7.4.1</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построенного, реконструированного здания, сооружения</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7.4.2</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всех расположенных в построенном, реконструированном здании, сооружении помещений, машино-мест</w:t>
            </w:r>
          </w:p>
        </w:tc>
      </w:tr>
      <w:tr w:rsidR="00A44969" w:rsidRPr="00C66A88" w:rsidTr="00AE2F12">
        <w:trPr>
          <w:trHeight w:val="600"/>
        </w:trPr>
        <w:tc>
          <w:tcPr>
            <w:tcW w:w="985" w:type="dxa"/>
            <w:gridSpan w:val="2"/>
            <w:vAlign w:val="center"/>
          </w:tcPr>
          <w:p w:rsidR="00A44969" w:rsidRPr="00C66A88" w:rsidRDefault="00A44969" w:rsidP="00AE2F12">
            <w:pPr>
              <w:widowControl/>
              <w:spacing w:after="160" w:line="259" w:lineRule="auto"/>
              <w:jc w:val="center"/>
              <w:rPr>
                <w:rFonts w:ascii="Times New Roman" w:hAnsi="Times New Roman" w:cs="Times New Roman"/>
                <w:sz w:val="28"/>
                <w:szCs w:val="28"/>
                <w:lang w:eastAsia="en-US"/>
              </w:rPr>
            </w:pPr>
            <w:r w:rsidRPr="00C66A88">
              <w:rPr>
                <w:rFonts w:ascii="Times New Roman" w:hAnsi="Times New Roman" w:cs="Times New Roman"/>
                <w:sz w:val="28"/>
                <w:szCs w:val="28"/>
                <w:lang w:eastAsia="en-US"/>
              </w:rPr>
              <w:t>7.4.3</w:t>
            </w:r>
          </w:p>
        </w:tc>
        <w:tc>
          <w:tcPr>
            <w:tcW w:w="566" w:type="dxa"/>
            <w:gridSpan w:val="4"/>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p>
        </w:tc>
        <w:tc>
          <w:tcPr>
            <w:tcW w:w="7913" w:type="dxa"/>
            <w:gridSpan w:val="6"/>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A44969" w:rsidRPr="00C66A88" w:rsidTr="00AE2F12">
        <w:trPr>
          <w:trHeight w:val="600"/>
        </w:trPr>
        <w:tc>
          <w:tcPr>
            <w:tcW w:w="9464" w:type="dxa"/>
            <w:gridSpan w:val="12"/>
            <w:vAlign w:val="center"/>
          </w:tcPr>
          <w:p w:rsidR="00A44969" w:rsidRPr="00C66A88" w:rsidRDefault="00A44969" w:rsidP="00AE2F12">
            <w:pPr>
              <w:widowControl/>
              <w:spacing w:after="160" w:line="259" w:lineRule="auto"/>
              <w:rPr>
                <w:rFonts w:ascii="Times New Roman" w:hAnsi="Times New Roman" w:cs="Times New Roman"/>
                <w:sz w:val="28"/>
                <w:szCs w:val="28"/>
                <w:lang w:eastAsia="en-US"/>
              </w:rPr>
            </w:pPr>
            <w:r w:rsidRPr="00C66A88">
              <w:rPr>
                <w:rFonts w:ascii="Times New Roman" w:hAnsi="Times New Roman" w:cs="Times New Roman"/>
                <w:sz w:val="28"/>
                <w:szCs w:val="28"/>
                <w:lang w:eastAsia="en-US"/>
              </w:rPr>
              <w:lastRenderedPageBreak/>
              <w:t>7.5. Сведения об уплате государственной пошлины за осуществление государственной регистрации прав: _____________________________________</w:t>
            </w:r>
          </w:p>
        </w:tc>
      </w:tr>
    </w:tbl>
    <w:p w:rsidR="00A44969" w:rsidRPr="00C66A88" w:rsidRDefault="00A44969" w:rsidP="00A44969">
      <w:pPr>
        <w:widowControl/>
        <w:autoSpaceDE w:val="0"/>
        <w:autoSpaceDN w:val="0"/>
        <w:adjustRightInd w:val="0"/>
        <w:ind w:firstLine="708"/>
        <w:rPr>
          <w:rFonts w:ascii="Times New Roman" w:hAnsi="Times New Roman" w:cs="Times New Roman"/>
          <w:bCs/>
          <w:sz w:val="28"/>
          <w:szCs w:val="28"/>
          <w:lang w:eastAsia="en-US"/>
        </w:rPr>
      </w:pPr>
    </w:p>
    <w:p w:rsidR="00A44969" w:rsidRPr="00C66A88" w:rsidRDefault="00A44969" w:rsidP="00A44969">
      <w:pPr>
        <w:widowControl/>
        <w:spacing w:line="276" w:lineRule="auto"/>
        <w:ind w:right="423" w:firstLine="708"/>
        <w:jc w:val="both"/>
        <w:rPr>
          <w:rFonts w:ascii="Times New Roman" w:hAnsi="Times New Roman" w:cs="Times New Roman"/>
          <w:sz w:val="28"/>
          <w:szCs w:val="28"/>
        </w:rPr>
      </w:pPr>
      <w:r w:rsidRPr="00C66A88">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p w:rsidR="00A44969" w:rsidRPr="00C66A88" w:rsidRDefault="00A44969" w:rsidP="00A44969">
      <w:pPr>
        <w:widowControl/>
        <w:spacing w:line="276" w:lineRule="auto"/>
        <w:ind w:right="423"/>
        <w:jc w:val="both"/>
        <w:rPr>
          <w:rFonts w:ascii="Times New Roman" w:hAnsi="Times New Roman" w:cs="Times New Roman"/>
          <w:sz w:val="28"/>
          <w:szCs w:val="28"/>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5128"/>
        <w:gridCol w:w="1984"/>
        <w:gridCol w:w="1531"/>
      </w:tblGrid>
      <w:tr w:rsidR="00A44969" w:rsidRPr="00C66A88" w:rsidTr="00AE2F12">
        <w:trPr>
          <w:trHeight w:val="555"/>
        </w:trPr>
        <w:tc>
          <w:tcPr>
            <w:tcW w:w="826" w:type="dxa"/>
            <w:shd w:val="clear" w:color="auto" w:fill="FFFFFF"/>
            <w:hideMark/>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w:t>
            </w:r>
          </w:p>
        </w:tc>
        <w:tc>
          <w:tcPr>
            <w:tcW w:w="5128" w:type="dxa"/>
            <w:shd w:val="clear" w:color="auto" w:fill="FFFFFF"/>
            <w:hideMark/>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Наименование документа</w:t>
            </w:r>
          </w:p>
        </w:tc>
        <w:tc>
          <w:tcPr>
            <w:tcW w:w="1984" w:type="dxa"/>
            <w:shd w:val="clear" w:color="auto" w:fill="FFFFFF"/>
            <w:hideMark/>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Номер документа</w:t>
            </w:r>
          </w:p>
        </w:tc>
        <w:tc>
          <w:tcPr>
            <w:tcW w:w="1531" w:type="dxa"/>
            <w:shd w:val="clear" w:color="auto" w:fill="FFFFFF"/>
            <w:hideMark/>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Дата документа</w:t>
            </w:r>
          </w:p>
        </w:tc>
      </w:tr>
      <w:tr w:rsidR="00A44969" w:rsidRPr="00C66A88" w:rsidTr="00AE2F12">
        <w:trPr>
          <w:trHeight w:val="1340"/>
        </w:trPr>
        <w:tc>
          <w:tcPr>
            <w:tcW w:w="826" w:type="dxa"/>
            <w:shd w:val="clear" w:color="auto" w:fill="FFFFFF"/>
            <w:hideMark/>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1</w:t>
            </w:r>
          </w:p>
        </w:tc>
        <w:tc>
          <w:tcPr>
            <w:tcW w:w="5128" w:type="dxa"/>
            <w:shd w:val="clear" w:color="auto" w:fill="FFFFFF"/>
            <w:hideMark/>
          </w:tcPr>
          <w:p w:rsidR="00A44969" w:rsidRPr="00C66A88" w:rsidRDefault="00A44969" w:rsidP="00AE2F12">
            <w:pPr>
              <w:widowControl/>
              <w:suppressAutoHyphens/>
              <w:rPr>
                <w:rFonts w:ascii="Times New Roman" w:hAnsi="Times New Roman" w:cs="Times New Roman"/>
                <w:sz w:val="28"/>
                <w:szCs w:val="28"/>
              </w:rPr>
            </w:pPr>
            <w:r w:rsidRPr="00C66A88">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A44969" w:rsidRPr="00C66A88" w:rsidRDefault="00A44969" w:rsidP="00AE2F12">
            <w:pPr>
              <w:widowControl/>
              <w:suppressAutoHyphens/>
              <w:rPr>
                <w:rFonts w:ascii="Times New Roman" w:hAnsi="Times New Roman" w:cs="Times New Roman"/>
                <w:sz w:val="28"/>
                <w:szCs w:val="28"/>
              </w:rPr>
            </w:pPr>
          </w:p>
        </w:tc>
        <w:tc>
          <w:tcPr>
            <w:tcW w:w="1531" w:type="dxa"/>
            <w:shd w:val="clear" w:color="auto" w:fill="FFFFFF"/>
          </w:tcPr>
          <w:p w:rsidR="00A44969" w:rsidRPr="00C66A88" w:rsidRDefault="00A44969" w:rsidP="00AE2F12">
            <w:pPr>
              <w:widowControl/>
              <w:suppressAutoHyphens/>
              <w:rPr>
                <w:rFonts w:ascii="Times New Roman" w:hAnsi="Times New Roman" w:cs="Times New Roman"/>
                <w:sz w:val="28"/>
                <w:szCs w:val="28"/>
              </w:rPr>
            </w:pPr>
          </w:p>
        </w:tc>
      </w:tr>
      <w:tr w:rsidR="00A44969" w:rsidRPr="00C66A88" w:rsidTr="00AE2F12">
        <w:trPr>
          <w:trHeight w:val="1340"/>
        </w:trPr>
        <w:tc>
          <w:tcPr>
            <w:tcW w:w="826" w:type="dxa"/>
            <w:shd w:val="clear" w:color="auto" w:fill="FFFFFF"/>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2</w:t>
            </w:r>
          </w:p>
        </w:tc>
        <w:tc>
          <w:tcPr>
            <w:tcW w:w="5128" w:type="dxa"/>
            <w:shd w:val="clear" w:color="auto" w:fill="FFFFFF"/>
          </w:tcPr>
          <w:p w:rsidR="00A44969" w:rsidRPr="00C66A88" w:rsidRDefault="00A44969" w:rsidP="00AE2F12">
            <w:pPr>
              <w:widowControl/>
              <w:suppressAutoHyphens/>
              <w:rPr>
                <w:rFonts w:ascii="Times New Roman" w:hAnsi="Times New Roman" w:cs="Times New Roman"/>
                <w:sz w:val="28"/>
                <w:szCs w:val="28"/>
              </w:rPr>
            </w:pPr>
            <w:r w:rsidRPr="00C66A88">
              <w:rPr>
                <w:rFonts w:ascii="Times New Roman" w:hAnsi="Times New Roman" w:cs="Times New Roman"/>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66A88">
              <w:rPr>
                <w:rFonts w:ascii="Times New Roman" w:hAnsi="Times New Roman" w:cs="Times New Roman"/>
                <w:sz w:val="28"/>
                <w:szCs w:val="28"/>
                <w:vertAlign w:val="superscript"/>
              </w:rPr>
              <w:t>8</w:t>
            </w:r>
            <w:r w:rsidRPr="00C66A88">
              <w:rPr>
                <w:rFonts w:ascii="Times New Roman" w:hAnsi="Times New Roman" w:cs="Times New Roman"/>
                <w:sz w:val="28"/>
                <w:szCs w:val="28"/>
              </w:rPr>
              <w:t xml:space="preserve"> и 3</w:t>
            </w:r>
            <w:r w:rsidRPr="00C66A88">
              <w:rPr>
                <w:rFonts w:ascii="Times New Roman" w:hAnsi="Times New Roman" w:cs="Times New Roman"/>
                <w:sz w:val="28"/>
                <w:szCs w:val="28"/>
                <w:vertAlign w:val="superscript"/>
              </w:rPr>
              <w:t>9</w:t>
            </w:r>
            <w:r w:rsidRPr="00C66A88">
              <w:rPr>
                <w:rFonts w:ascii="Times New Roman" w:hAnsi="Times New Roman" w:cs="Times New Roman"/>
                <w:sz w:val="28"/>
                <w:szCs w:val="28"/>
              </w:rPr>
              <w:t xml:space="preserve"> статьи 49 Градостроительного кодекса Российской Федерации)</w:t>
            </w:r>
          </w:p>
          <w:p w:rsidR="00A44969" w:rsidRPr="00C66A88" w:rsidRDefault="00A44969" w:rsidP="00AE2F12">
            <w:pPr>
              <w:widowControl/>
              <w:suppressAutoHyphens/>
              <w:rPr>
                <w:rFonts w:ascii="Times New Roman" w:hAnsi="Times New Roman" w:cs="Times New Roman"/>
                <w:sz w:val="28"/>
                <w:szCs w:val="28"/>
              </w:rPr>
            </w:pPr>
            <w:r w:rsidRPr="00C66A88">
              <w:rPr>
                <w:rFonts w:ascii="Times New Roman" w:hAnsi="Times New Roman" w:cs="Times New Roman"/>
                <w:sz w:val="28"/>
                <w:szCs w:val="28"/>
              </w:rPr>
              <w:t>(</w:t>
            </w:r>
            <w:r w:rsidRPr="00C66A88">
              <w:rPr>
                <w:rFonts w:ascii="Times New Roman" w:hAnsi="Times New Roman" w:cs="Times New Roman"/>
                <w:i/>
                <w:sz w:val="28"/>
                <w:szCs w:val="28"/>
              </w:rPr>
              <w:t>указывается</w:t>
            </w:r>
            <w:r w:rsidRPr="00C66A88">
              <w:rPr>
                <w:rFonts w:ascii="Times New Roman" w:hAnsi="Times New Roman" w:cs="Times New Roman"/>
                <w:sz w:val="28"/>
                <w:szCs w:val="28"/>
              </w:rPr>
              <w:t xml:space="preserve"> </w:t>
            </w:r>
            <w:r w:rsidRPr="00C66A88">
              <w:rPr>
                <w:rFonts w:ascii="Times New Roman" w:hAnsi="Times New Roman" w:cs="Times New Roman"/>
                <w:i/>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shd w:val="clear" w:color="auto" w:fill="FFFFFF"/>
          </w:tcPr>
          <w:p w:rsidR="00A44969" w:rsidRPr="00C66A88" w:rsidRDefault="00A44969" w:rsidP="00AE2F12">
            <w:pPr>
              <w:widowControl/>
              <w:suppressAutoHyphens/>
              <w:rPr>
                <w:rFonts w:ascii="Times New Roman" w:hAnsi="Times New Roman" w:cs="Times New Roman"/>
                <w:sz w:val="28"/>
                <w:szCs w:val="28"/>
              </w:rPr>
            </w:pPr>
          </w:p>
        </w:tc>
        <w:tc>
          <w:tcPr>
            <w:tcW w:w="1531" w:type="dxa"/>
            <w:shd w:val="clear" w:color="auto" w:fill="FFFFFF"/>
          </w:tcPr>
          <w:p w:rsidR="00A44969" w:rsidRPr="00C66A88" w:rsidRDefault="00A44969" w:rsidP="00AE2F12">
            <w:pPr>
              <w:widowControl/>
              <w:suppressAutoHyphens/>
              <w:rPr>
                <w:rFonts w:ascii="Times New Roman" w:hAnsi="Times New Roman" w:cs="Times New Roman"/>
                <w:sz w:val="28"/>
                <w:szCs w:val="28"/>
              </w:rPr>
            </w:pPr>
          </w:p>
        </w:tc>
      </w:tr>
      <w:tr w:rsidR="00A44969" w:rsidRPr="00C66A88" w:rsidTr="00AE2F12">
        <w:trPr>
          <w:trHeight w:val="1340"/>
        </w:trPr>
        <w:tc>
          <w:tcPr>
            <w:tcW w:w="826" w:type="dxa"/>
            <w:shd w:val="clear" w:color="auto" w:fill="FFFFFF"/>
          </w:tcPr>
          <w:p w:rsidR="00A44969" w:rsidRPr="00C66A88" w:rsidRDefault="00A44969" w:rsidP="00AE2F12">
            <w:pPr>
              <w:widowControl/>
              <w:suppressAutoHyphens/>
              <w:jc w:val="center"/>
              <w:rPr>
                <w:rFonts w:ascii="Times New Roman" w:hAnsi="Times New Roman" w:cs="Times New Roman"/>
                <w:sz w:val="28"/>
                <w:szCs w:val="28"/>
              </w:rPr>
            </w:pPr>
            <w:r w:rsidRPr="00C66A88">
              <w:rPr>
                <w:rFonts w:ascii="Times New Roman" w:hAnsi="Times New Roman" w:cs="Times New Roman"/>
                <w:sz w:val="28"/>
                <w:szCs w:val="28"/>
              </w:rPr>
              <w:t>3</w:t>
            </w:r>
          </w:p>
        </w:tc>
        <w:tc>
          <w:tcPr>
            <w:tcW w:w="5128" w:type="dxa"/>
            <w:shd w:val="clear" w:color="auto" w:fill="FFFFFF"/>
          </w:tcPr>
          <w:p w:rsidR="00A44969" w:rsidRPr="00C66A88" w:rsidRDefault="00A44969" w:rsidP="00AE2F12">
            <w:pPr>
              <w:widowControl/>
              <w:suppressAutoHyphens/>
              <w:rPr>
                <w:rFonts w:ascii="Times New Roman" w:hAnsi="Times New Roman" w:cs="Times New Roman"/>
                <w:sz w:val="28"/>
                <w:szCs w:val="28"/>
              </w:rPr>
            </w:pPr>
            <w:r w:rsidRPr="00C66A88">
              <w:rPr>
                <w:rFonts w:ascii="Times New Roman" w:hAnsi="Times New Roman" w:cs="Times New Roman"/>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44969" w:rsidRPr="00C66A88" w:rsidRDefault="00A44969" w:rsidP="00AE2F12">
            <w:pPr>
              <w:widowControl/>
              <w:suppressAutoHyphens/>
              <w:rPr>
                <w:rFonts w:ascii="Times New Roman" w:hAnsi="Times New Roman" w:cs="Times New Roman"/>
                <w:i/>
                <w:sz w:val="28"/>
                <w:szCs w:val="28"/>
              </w:rPr>
            </w:pPr>
            <w:r w:rsidRPr="00C66A88">
              <w:rPr>
                <w:rFonts w:ascii="Times New Roman" w:hAnsi="Times New Roman" w:cs="Times New Roman"/>
                <w:i/>
                <w:sz w:val="28"/>
                <w:szCs w:val="28"/>
              </w:rPr>
              <w:lastRenderedPageBreak/>
              <w:t>(указывается в случаях, предусмотренных частью 7 статьи 54 Градостроительного кодекса Российской Федерации)</w:t>
            </w:r>
          </w:p>
        </w:tc>
        <w:tc>
          <w:tcPr>
            <w:tcW w:w="1984" w:type="dxa"/>
            <w:shd w:val="clear" w:color="auto" w:fill="FFFFFF"/>
          </w:tcPr>
          <w:p w:rsidR="00A44969" w:rsidRPr="00C66A88" w:rsidRDefault="00A44969" w:rsidP="00AE2F12">
            <w:pPr>
              <w:widowControl/>
              <w:suppressAutoHyphens/>
              <w:rPr>
                <w:rFonts w:ascii="Times New Roman" w:hAnsi="Times New Roman" w:cs="Times New Roman"/>
                <w:sz w:val="28"/>
                <w:szCs w:val="28"/>
              </w:rPr>
            </w:pPr>
          </w:p>
        </w:tc>
        <w:tc>
          <w:tcPr>
            <w:tcW w:w="1531" w:type="dxa"/>
            <w:shd w:val="clear" w:color="auto" w:fill="FFFFFF"/>
          </w:tcPr>
          <w:p w:rsidR="00A44969" w:rsidRPr="00C66A88" w:rsidRDefault="00A44969" w:rsidP="00AE2F12">
            <w:pPr>
              <w:widowControl/>
              <w:suppressAutoHyphens/>
              <w:rPr>
                <w:rFonts w:ascii="Times New Roman" w:hAnsi="Times New Roman" w:cs="Times New Roman"/>
                <w:sz w:val="28"/>
                <w:szCs w:val="28"/>
              </w:rPr>
            </w:pPr>
          </w:p>
        </w:tc>
      </w:tr>
    </w:tbl>
    <w:p w:rsidR="00A44969" w:rsidRPr="00C66A88" w:rsidRDefault="00A44969" w:rsidP="00A44969">
      <w:pPr>
        <w:widowControl/>
        <w:autoSpaceDE w:val="0"/>
        <w:autoSpaceDN w:val="0"/>
        <w:adjustRightInd w:val="0"/>
        <w:ind w:firstLine="708"/>
        <w:jc w:val="both"/>
        <w:rPr>
          <w:rFonts w:ascii="Times New Roman" w:hAnsi="Times New Roman" w:cs="Times New Roman"/>
          <w:bCs/>
          <w:lang w:eastAsia="en-US"/>
        </w:rPr>
      </w:pPr>
    </w:p>
    <w:p w:rsidR="00A44969" w:rsidRPr="00C66A88" w:rsidRDefault="00A44969" w:rsidP="00A44969">
      <w:pPr>
        <w:widowControl/>
        <w:spacing w:line="276" w:lineRule="auto"/>
        <w:rPr>
          <w:rFonts w:ascii="Times New Roman" w:hAnsi="Times New Roman" w:cs="Times New Roman"/>
        </w:rPr>
      </w:pPr>
    </w:p>
    <w:p w:rsidR="00A44969" w:rsidRPr="00C66A88" w:rsidRDefault="00A44969" w:rsidP="00A44969">
      <w:pPr>
        <w:widowControl/>
        <w:rPr>
          <w:rFonts w:ascii="Times New Roman" w:hAnsi="Times New Roman" w:cs="Times New Roman"/>
          <w:sz w:val="28"/>
          <w:szCs w:val="28"/>
        </w:rPr>
      </w:pPr>
      <w:r w:rsidRPr="00C66A88">
        <w:rPr>
          <w:rFonts w:ascii="Times New Roman" w:hAnsi="Times New Roman" w:cs="Times New Roman"/>
          <w:sz w:val="28"/>
          <w:szCs w:val="28"/>
        </w:rPr>
        <w:t xml:space="preserve">Приложение:_________________________________________________________ </w:t>
      </w:r>
    </w:p>
    <w:p w:rsidR="00A44969" w:rsidRPr="00C66A88" w:rsidRDefault="00A44969" w:rsidP="00A44969">
      <w:pPr>
        <w:widowControl/>
        <w:rPr>
          <w:rFonts w:ascii="Times New Roman" w:hAnsi="Times New Roman" w:cs="Times New Roman"/>
          <w:sz w:val="28"/>
          <w:szCs w:val="28"/>
        </w:rPr>
      </w:pPr>
      <w:r w:rsidRPr="00C66A88">
        <w:rPr>
          <w:rFonts w:ascii="Times New Roman" w:hAnsi="Times New Roman" w:cs="Times New Roman"/>
          <w:sz w:val="28"/>
          <w:szCs w:val="28"/>
        </w:rPr>
        <w:t>Номер телефона и адрес электронной почты для</w:t>
      </w:r>
      <w:r>
        <w:rPr>
          <w:rFonts w:ascii="Times New Roman" w:hAnsi="Times New Roman" w:cs="Times New Roman"/>
          <w:sz w:val="28"/>
          <w:szCs w:val="28"/>
        </w:rPr>
        <w:t xml:space="preserve"> </w:t>
      </w:r>
      <w:r w:rsidRPr="00C66A88">
        <w:rPr>
          <w:rFonts w:ascii="Times New Roman" w:hAnsi="Times New Roman" w:cs="Times New Roman"/>
          <w:sz w:val="28"/>
          <w:szCs w:val="28"/>
        </w:rPr>
        <w:t>связи:____________</w:t>
      </w:r>
      <w:r>
        <w:rPr>
          <w:rFonts w:ascii="Times New Roman" w:hAnsi="Times New Roman" w:cs="Times New Roman"/>
          <w:sz w:val="28"/>
          <w:szCs w:val="28"/>
        </w:rPr>
        <w:t>___</w:t>
      </w:r>
      <w:r w:rsidRPr="00C66A88">
        <w:rPr>
          <w:rFonts w:ascii="Times New Roman" w:hAnsi="Times New Roman" w:cs="Times New Roman"/>
          <w:sz w:val="28"/>
          <w:szCs w:val="28"/>
        </w:rPr>
        <w:t>______</w:t>
      </w:r>
    </w:p>
    <w:p w:rsidR="00A44969" w:rsidRPr="00C66A88" w:rsidRDefault="00A44969" w:rsidP="00A44969">
      <w:pPr>
        <w:widowControl/>
        <w:tabs>
          <w:tab w:val="left" w:pos="1968"/>
        </w:tabs>
        <w:rPr>
          <w:rFonts w:ascii="Times New Roman" w:hAnsi="Times New Roman" w:cs="Times New Roman"/>
          <w:sz w:val="28"/>
          <w:szCs w:val="28"/>
        </w:rPr>
      </w:pPr>
      <w:r w:rsidRPr="00C66A88">
        <w:rPr>
          <w:rFonts w:ascii="Times New Roman" w:hAnsi="Times New Roman" w:cs="Times New Roman"/>
          <w:sz w:val="28"/>
          <w:szCs w:val="28"/>
        </w:rPr>
        <w:t>Результат предоставления услуги прошу:</w:t>
      </w:r>
    </w:p>
    <w:p w:rsidR="00A44969" w:rsidRPr="00C66A88" w:rsidRDefault="00A44969" w:rsidP="00A44969">
      <w:pPr>
        <w:widowControl/>
        <w:tabs>
          <w:tab w:val="left" w:pos="1968"/>
        </w:tabs>
        <w:rPr>
          <w:rFonts w:ascii="Times New Roman" w:hAnsi="Times New Roman" w:cs="Times New Roman"/>
          <w:sz w:val="28"/>
          <w:szCs w:val="28"/>
        </w:rPr>
      </w:pPr>
    </w:p>
    <w:p w:rsidR="00A44969" w:rsidRPr="00C66A88" w:rsidRDefault="00A44969" w:rsidP="00A44969">
      <w:pPr>
        <w:widowControl/>
        <w:rPr>
          <w:rFonts w:ascii="Times New Roman" w:hAnsi="Times New Roman" w:cs="Times New Roman"/>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676"/>
      </w:tblGrid>
      <w:tr w:rsidR="00A44969" w:rsidRPr="00C66A88" w:rsidTr="00AE2F12">
        <w:tc>
          <w:tcPr>
            <w:tcW w:w="8788" w:type="dxa"/>
          </w:tcPr>
          <w:p w:rsidR="00A44969" w:rsidRPr="00C66A88" w:rsidRDefault="00A44969" w:rsidP="00AE2F12">
            <w:pPr>
              <w:widowControl/>
              <w:autoSpaceDE w:val="0"/>
              <w:autoSpaceDN w:val="0"/>
              <w:spacing w:before="120" w:after="120"/>
              <w:rPr>
                <w:rFonts w:ascii="Times New Roman" w:hAnsi="Times New Roman" w:cs="Times New Roman"/>
                <w:i/>
                <w:sz w:val="28"/>
                <w:szCs w:val="28"/>
              </w:rPr>
            </w:pPr>
            <w:r w:rsidRPr="00C66A88">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76" w:type="dxa"/>
          </w:tcPr>
          <w:p w:rsidR="00A44969" w:rsidRPr="00C66A88" w:rsidRDefault="00A44969" w:rsidP="00AE2F12">
            <w:pPr>
              <w:widowControl/>
              <w:autoSpaceDE w:val="0"/>
              <w:autoSpaceDN w:val="0"/>
              <w:spacing w:before="120" w:after="120"/>
              <w:rPr>
                <w:rFonts w:ascii="Times New Roman" w:hAnsi="Times New Roman" w:cs="Times New Roman"/>
              </w:rPr>
            </w:pPr>
          </w:p>
        </w:tc>
      </w:tr>
      <w:tr w:rsidR="00A44969" w:rsidRPr="00C66A88" w:rsidTr="00AE2F12">
        <w:tc>
          <w:tcPr>
            <w:tcW w:w="8788" w:type="dxa"/>
          </w:tcPr>
          <w:p w:rsidR="00A44969" w:rsidRPr="00C66A88" w:rsidRDefault="00A44969" w:rsidP="00AE2F12">
            <w:pPr>
              <w:widowControl/>
              <w:autoSpaceDE w:val="0"/>
              <w:autoSpaceDN w:val="0"/>
              <w:spacing w:before="120" w:after="120"/>
              <w:rPr>
                <w:rFonts w:ascii="Times New Roman" w:hAnsi="Times New Roman" w:cs="Times New Roman"/>
                <w:sz w:val="28"/>
                <w:szCs w:val="28"/>
              </w:rPr>
            </w:pPr>
            <w:r w:rsidRPr="00C66A88">
              <w:rPr>
                <w:rFonts w:ascii="Times New Roman" w:hAnsi="Times New Roman" w:cs="Times New Roman"/>
                <w:sz w:val="28"/>
                <w:szCs w:val="28"/>
              </w:rPr>
              <w:t>выдать</w:t>
            </w:r>
            <w:r w:rsidRPr="00C66A88">
              <w:rPr>
                <w:rFonts w:ascii="Times New Roman" w:hAnsi="Times New Roman" w:cs="Times New Roman"/>
                <w:bCs/>
                <w:sz w:val="28"/>
                <w:szCs w:val="28"/>
              </w:rPr>
              <w:t xml:space="preserve"> на бумажном носителе</w:t>
            </w:r>
            <w:r w:rsidRPr="00C66A88">
              <w:rPr>
                <w:rFonts w:ascii="Times New Roman" w:hAnsi="Times New Roman" w:cs="Times New Roman"/>
                <w:sz w:val="28"/>
                <w:szCs w:val="28"/>
              </w:rPr>
              <w:t xml:space="preserve"> при личном обращении </w:t>
            </w:r>
            <w:r w:rsidRPr="00C66A88">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66A88">
              <w:rPr>
                <w:rFonts w:ascii="Times New Roman" w:hAnsi="Times New Roman" w:cs="Times New Roman"/>
                <w:sz w:val="28"/>
                <w:szCs w:val="28"/>
              </w:rPr>
              <w:t xml:space="preserve"> расположенный по адресу:___________________________________</w:t>
            </w:r>
          </w:p>
        </w:tc>
        <w:tc>
          <w:tcPr>
            <w:tcW w:w="676" w:type="dxa"/>
          </w:tcPr>
          <w:p w:rsidR="00A44969" w:rsidRPr="00C66A88" w:rsidRDefault="00A44969" w:rsidP="00AE2F12">
            <w:pPr>
              <w:widowControl/>
              <w:autoSpaceDE w:val="0"/>
              <w:autoSpaceDN w:val="0"/>
              <w:spacing w:before="120" w:after="120"/>
              <w:rPr>
                <w:rFonts w:ascii="Times New Roman" w:hAnsi="Times New Roman" w:cs="Times New Roman"/>
              </w:rPr>
            </w:pPr>
          </w:p>
        </w:tc>
      </w:tr>
      <w:tr w:rsidR="00A44969" w:rsidRPr="00C66A88" w:rsidTr="00AE2F12">
        <w:tc>
          <w:tcPr>
            <w:tcW w:w="8788" w:type="dxa"/>
          </w:tcPr>
          <w:p w:rsidR="00A44969" w:rsidRPr="00C66A88" w:rsidRDefault="00A44969" w:rsidP="00AE2F12">
            <w:pPr>
              <w:widowControl/>
              <w:autoSpaceDE w:val="0"/>
              <w:autoSpaceDN w:val="0"/>
              <w:spacing w:before="120" w:after="120"/>
              <w:rPr>
                <w:rFonts w:ascii="Times New Roman" w:hAnsi="Times New Roman" w:cs="Times New Roman"/>
                <w:sz w:val="28"/>
                <w:szCs w:val="28"/>
              </w:rPr>
            </w:pPr>
            <w:r w:rsidRPr="00C66A88">
              <w:rPr>
                <w:rFonts w:ascii="Times New Roman" w:hAnsi="Times New Roman" w:cs="Times New Roman"/>
                <w:sz w:val="28"/>
                <w:szCs w:val="28"/>
              </w:rPr>
              <w:t xml:space="preserve">направить </w:t>
            </w:r>
            <w:r w:rsidRPr="00C66A88">
              <w:rPr>
                <w:rFonts w:ascii="Times New Roman" w:hAnsi="Times New Roman" w:cs="Times New Roman"/>
                <w:bCs/>
                <w:sz w:val="28"/>
                <w:szCs w:val="28"/>
              </w:rPr>
              <w:t>на бумажном носителе</w:t>
            </w:r>
            <w:r w:rsidRPr="00C66A88">
              <w:rPr>
                <w:rFonts w:ascii="Times New Roman" w:hAnsi="Times New Roman" w:cs="Times New Roman"/>
                <w:sz w:val="28"/>
                <w:szCs w:val="28"/>
              </w:rPr>
              <w:t xml:space="preserve"> на почтовый </w:t>
            </w:r>
            <w:r w:rsidRPr="00C66A88">
              <w:rPr>
                <w:rFonts w:ascii="Times New Roman" w:hAnsi="Times New Roman" w:cs="Times New Roman"/>
                <w:sz w:val="28"/>
                <w:szCs w:val="28"/>
              </w:rPr>
              <w:br/>
              <w:t>адрес: ____________________________________</w:t>
            </w:r>
          </w:p>
        </w:tc>
        <w:tc>
          <w:tcPr>
            <w:tcW w:w="676" w:type="dxa"/>
          </w:tcPr>
          <w:p w:rsidR="00A44969" w:rsidRPr="00C66A88" w:rsidRDefault="00A44969" w:rsidP="00AE2F12">
            <w:pPr>
              <w:widowControl/>
              <w:autoSpaceDE w:val="0"/>
              <w:autoSpaceDN w:val="0"/>
              <w:spacing w:before="120" w:after="120"/>
              <w:rPr>
                <w:rFonts w:ascii="Times New Roman" w:hAnsi="Times New Roman" w:cs="Times New Roman"/>
              </w:rPr>
            </w:pPr>
          </w:p>
        </w:tc>
      </w:tr>
      <w:tr w:rsidR="00A44969" w:rsidRPr="00C66A88" w:rsidTr="00AE2F12">
        <w:tc>
          <w:tcPr>
            <w:tcW w:w="8788" w:type="dxa"/>
          </w:tcPr>
          <w:p w:rsidR="00A44969" w:rsidRPr="00C66A88" w:rsidRDefault="00A44969" w:rsidP="00AE2F12">
            <w:pPr>
              <w:widowControl/>
              <w:autoSpaceDE w:val="0"/>
              <w:autoSpaceDN w:val="0"/>
              <w:spacing w:before="120" w:after="120"/>
              <w:rPr>
                <w:rFonts w:ascii="Times New Roman" w:hAnsi="Times New Roman" w:cs="Times New Roman"/>
                <w:sz w:val="28"/>
                <w:szCs w:val="28"/>
              </w:rPr>
            </w:pPr>
            <w:r w:rsidRPr="00C66A88">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676" w:type="dxa"/>
          </w:tcPr>
          <w:p w:rsidR="00A44969" w:rsidRPr="00C66A88" w:rsidRDefault="00A44969" w:rsidP="00AE2F12">
            <w:pPr>
              <w:widowControl/>
              <w:autoSpaceDE w:val="0"/>
              <w:autoSpaceDN w:val="0"/>
              <w:spacing w:before="120" w:after="120"/>
              <w:rPr>
                <w:rFonts w:ascii="Times New Roman" w:hAnsi="Times New Roman" w:cs="Times New Roman"/>
              </w:rPr>
            </w:pPr>
          </w:p>
        </w:tc>
      </w:tr>
      <w:tr w:rsidR="00A44969" w:rsidRPr="00C66A88" w:rsidTr="00AE2F12">
        <w:tc>
          <w:tcPr>
            <w:tcW w:w="9464" w:type="dxa"/>
            <w:gridSpan w:val="2"/>
          </w:tcPr>
          <w:p w:rsidR="00A44969" w:rsidRPr="00C66A88" w:rsidRDefault="00A44969" w:rsidP="00AE2F12">
            <w:pPr>
              <w:widowControl/>
              <w:autoSpaceDE w:val="0"/>
              <w:autoSpaceDN w:val="0"/>
              <w:spacing w:before="120" w:after="120"/>
              <w:ind w:right="255"/>
              <w:jc w:val="center"/>
              <w:rPr>
                <w:rFonts w:ascii="Times New Roman" w:hAnsi="Times New Roman" w:cs="Times New Roman"/>
                <w:i/>
                <w:sz w:val="20"/>
                <w:szCs w:val="20"/>
              </w:rPr>
            </w:pPr>
            <w:r w:rsidRPr="00C66A88">
              <w:rPr>
                <w:rFonts w:ascii="Times New Roman" w:hAnsi="Times New Roman" w:cs="Times New Roman"/>
                <w:i/>
                <w:sz w:val="20"/>
                <w:szCs w:val="20"/>
              </w:rPr>
              <w:t>Указывается один из перечисленных способов</w:t>
            </w:r>
          </w:p>
        </w:tc>
      </w:tr>
    </w:tbl>
    <w:p w:rsidR="00A44969" w:rsidRPr="00C66A88" w:rsidRDefault="00A44969" w:rsidP="00A44969">
      <w:pPr>
        <w:widowControl/>
        <w:autoSpaceDE w:val="0"/>
        <w:autoSpaceDN w:val="0"/>
        <w:spacing w:before="120" w:after="120"/>
        <w:jc w:val="both"/>
        <w:rPr>
          <w:rFonts w:ascii="Times New Roman" w:hAnsi="Times New Roman" w:cs="Times New Roman"/>
        </w:rPr>
      </w:pPr>
    </w:p>
    <w:p w:rsidR="00A44969" w:rsidRPr="00C66A88" w:rsidRDefault="00A44969" w:rsidP="00A44969">
      <w:pPr>
        <w:widowControl/>
        <w:autoSpaceDE w:val="0"/>
        <w:autoSpaceDN w:val="0"/>
        <w:adjustRightInd w:val="0"/>
        <w:rPr>
          <w:rFonts w:ascii="Times New Roman" w:hAnsi="Times New Roman" w:cs="Times New Roman"/>
          <w:bCs/>
          <w:strike/>
          <w:lang w:eastAsia="en-US"/>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A44969" w:rsidRPr="00C66A88" w:rsidTr="00AE2F12">
        <w:tc>
          <w:tcPr>
            <w:tcW w:w="3119" w:type="dxa"/>
            <w:tcBorders>
              <w:top w:val="nil"/>
              <w:left w:val="nil"/>
              <w:right w:val="nil"/>
            </w:tcBorders>
            <w:vAlign w:val="bottom"/>
          </w:tcPr>
          <w:p w:rsidR="00A44969" w:rsidRPr="00C66A88" w:rsidRDefault="00A44969" w:rsidP="00AE2F12">
            <w:pPr>
              <w:widowControl/>
              <w:spacing w:after="200" w:line="276" w:lineRule="auto"/>
              <w:jc w:val="center"/>
              <w:rPr>
                <w:rFonts w:ascii="Times New Roman" w:hAnsi="Times New Roman" w:cs="Times New Roman"/>
                <w:sz w:val="22"/>
                <w:szCs w:val="22"/>
              </w:rPr>
            </w:pPr>
          </w:p>
        </w:tc>
        <w:tc>
          <w:tcPr>
            <w:tcW w:w="283" w:type="dxa"/>
            <w:tcBorders>
              <w:top w:val="nil"/>
              <w:left w:val="nil"/>
              <w:bottom w:val="nil"/>
              <w:right w:val="nil"/>
            </w:tcBorders>
            <w:vAlign w:val="bottom"/>
          </w:tcPr>
          <w:p w:rsidR="00A44969" w:rsidRPr="00C66A88" w:rsidRDefault="00A44969" w:rsidP="00AE2F12">
            <w:pPr>
              <w:widowControl/>
              <w:spacing w:after="200" w:line="276" w:lineRule="auto"/>
              <w:rPr>
                <w:rFonts w:ascii="Times New Roman" w:hAnsi="Times New Roman" w:cs="Times New Roman"/>
                <w:sz w:val="22"/>
                <w:szCs w:val="22"/>
              </w:rPr>
            </w:pPr>
          </w:p>
        </w:tc>
        <w:tc>
          <w:tcPr>
            <w:tcW w:w="2269" w:type="dxa"/>
            <w:tcBorders>
              <w:top w:val="nil"/>
              <w:left w:val="nil"/>
              <w:bottom w:val="single" w:sz="4" w:space="0" w:color="auto"/>
              <w:right w:val="nil"/>
            </w:tcBorders>
            <w:vAlign w:val="bottom"/>
          </w:tcPr>
          <w:p w:rsidR="00A44969" w:rsidRPr="00C66A88" w:rsidRDefault="00A44969" w:rsidP="00AE2F12">
            <w:pPr>
              <w:widowControl/>
              <w:spacing w:after="200" w:line="276" w:lineRule="auto"/>
              <w:jc w:val="center"/>
              <w:rPr>
                <w:rFonts w:ascii="Times New Roman" w:hAnsi="Times New Roman" w:cs="Times New Roman"/>
                <w:sz w:val="22"/>
                <w:szCs w:val="22"/>
              </w:rPr>
            </w:pPr>
          </w:p>
        </w:tc>
        <w:tc>
          <w:tcPr>
            <w:tcW w:w="283" w:type="dxa"/>
            <w:tcBorders>
              <w:top w:val="nil"/>
              <w:left w:val="nil"/>
              <w:bottom w:val="nil"/>
              <w:right w:val="nil"/>
            </w:tcBorders>
            <w:vAlign w:val="bottom"/>
          </w:tcPr>
          <w:p w:rsidR="00A44969" w:rsidRPr="00C66A88" w:rsidRDefault="00A44969" w:rsidP="00AE2F12">
            <w:pPr>
              <w:widowControl/>
              <w:spacing w:after="200" w:line="276" w:lineRule="auto"/>
              <w:rPr>
                <w:rFonts w:ascii="Times New Roman" w:hAnsi="Times New Roman" w:cs="Times New Roman"/>
                <w:sz w:val="22"/>
                <w:szCs w:val="22"/>
              </w:rPr>
            </w:pPr>
          </w:p>
        </w:tc>
        <w:tc>
          <w:tcPr>
            <w:tcW w:w="3430" w:type="dxa"/>
            <w:tcBorders>
              <w:top w:val="nil"/>
              <w:left w:val="nil"/>
              <w:bottom w:val="single" w:sz="4" w:space="0" w:color="auto"/>
              <w:right w:val="nil"/>
            </w:tcBorders>
            <w:vAlign w:val="bottom"/>
          </w:tcPr>
          <w:p w:rsidR="00A44969" w:rsidRPr="00C66A88" w:rsidRDefault="00A44969" w:rsidP="00AE2F12">
            <w:pPr>
              <w:widowControl/>
              <w:spacing w:after="200" w:line="276" w:lineRule="auto"/>
              <w:jc w:val="center"/>
              <w:rPr>
                <w:rFonts w:ascii="Times New Roman" w:hAnsi="Times New Roman" w:cs="Times New Roman"/>
                <w:sz w:val="22"/>
                <w:szCs w:val="22"/>
              </w:rPr>
            </w:pPr>
          </w:p>
        </w:tc>
      </w:tr>
      <w:tr w:rsidR="00A44969" w:rsidRPr="00C66A88" w:rsidTr="00AE2F12">
        <w:tc>
          <w:tcPr>
            <w:tcW w:w="3119" w:type="dxa"/>
            <w:tcBorders>
              <w:left w:val="nil"/>
              <w:bottom w:val="nil"/>
              <w:right w:val="nil"/>
            </w:tcBorders>
          </w:tcPr>
          <w:p w:rsidR="00A44969" w:rsidRPr="00C66A88" w:rsidRDefault="00A44969" w:rsidP="00AE2F12">
            <w:pPr>
              <w:widowControl/>
              <w:spacing w:after="200" w:line="276" w:lineRule="auto"/>
              <w:jc w:val="center"/>
              <w:rPr>
                <w:rFonts w:ascii="Times New Roman" w:hAnsi="Times New Roman" w:cs="Times New Roman"/>
                <w:sz w:val="16"/>
                <w:szCs w:val="16"/>
              </w:rPr>
            </w:pPr>
          </w:p>
        </w:tc>
        <w:tc>
          <w:tcPr>
            <w:tcW w:w="283" w:type="dxa"/>
            <w:tcBorders>
              <w:top w:val="nil"/>
              <w:left w:val="nil"/>
              <w:bottom w:val="nil"/>
              <w:right w:val="nil"/>
            </w:tcBorders>
          </w:tcPr>
          <w:p w:rsidR="00A44969" w:rsidRPr="00C66A88" w:rsidRDefault="00A44969" w:rsidP="00AE2F12">
            <w:pPr>
              <w:widowControl/>
              <w:spacing w:after="200" w:line="276" w:lineRule="auto"/>
              <w:rPr>
                <w:rFonts w:ascii="Times New Roman" w:hAnsi="Times New Roman" w:cs="Times New Roman"/>
                <w:sz w:val="16"/>
                <w:szCs w:val="16"/>
              </w:rPr>
            </w:pPr>
          </w:p>
        </w:tc>
        <w:tc>
          <w:tcPr>
            <w:tcW w:w="2269" w:type="dxa"/>
            <w:tcBorders>
              <w:top w:val="nil"/>
              <w:left w:val="nil"/>
              <w:bottom w:val="nil"/>
              <w:right w:val="nil"/>
            </w:tcBorders>
          </w:tcPr>
          <w:p w:rsidR="00A44969" w:rsidRPr="00C66A88" w:rsidRDefault="00A44969" w:rsidP="00AE2F12">
            <w:pPr>
              <w:widowControl/>
              <w:spacing w:after="200" w:line="276" w:lineRule="auto"/>
              <w:jc w:val="center"/>
              <w:rPr>
                <w:rFonts w:ascii="Times New Roman" w:hAnsi="Times New Roman" w:cs="Times New Roman"/>
                <w:sz w:val="20"/>
                <w:szCs w:val="20"/>
              </w:rPr>
            </w:pPr>
            <w:r w:rsidRPr="00C66A88">
              <w:rPr>
                <w:rFonts w:ascii="Times New Roman" w:hAnsi="Times New Roman" w:cs="Times New Roman"/>
                <w:sz w:val="20"/>
                <w:szCs w:val="20"/>
              </w:rPr>
              <w:t>(подпись)</w:t>
            </w:r>
          </w:p>
        </w:tc>
        <w:tc>
          <w:tcPr>
            <w:tcW w:w="283" w:type="dxa"/>
            <w:tcBorders>
              <w:top w:val="nil"/>
              <w:left w:val="nil"/>
              <w:bottom w:val="nil"/>
              <w:right w:val="nil"/>
            </w:tcBorders>
          </w:tcPr>
          <w:p w:rsidR="00A44969" w:rsidRPr="00C66A88" w:rsidRDefault="00A44969" w:rsidP="00AE2F12">
            <w:pPr>
              <w:widowControl/>
              <w:spacing w:after="200" w:line="276" w:lineRule="auto"/>
              <w:rPr>
                <w:rFonts w:ascii="Times New Roman" w:hAnsi="Times New Roman" w:cs="Times New Roman"/>
                <w:sz w:val="20"/>
                <w:szCs w:val="20"/>
              </w:rPr>
            </w:pPr>
          </w:p>
        </w:tc>
        <w:tc>
          <w:tcPr>
            <w:tcW w:w="3430" w:type="dxa"/>
            <w:tcBorders>
              <w:top w:val="nil"/>
              <w:left w:val="nil"/>
              <w:bottom w:val="nil"/>
              <w:right w:val="nil"/>
            </w:tcBorders>
          </w:tcPr>
          <w:p w:rsidR="00A44969" w:rsidRPr="00C66A88" w:rsidRDefault="00A44969" w:rsidP="00AE2F12">
            <w:pPr>
              <w:widowControl/>
              <w:spacing w:after="200" w:line="276" w:lineRule="auto"/>
              <w:jc w:val="center"/>
              <w:rPr>
                <w:rFonts w:ascii="Times New Roman" w:hAnsi="Times New Roman" w:cs="Times New Roman"/>
                <w:sz w:val="20"/>
                <w:szCs w:val="20"/>
              </w:rPr>
            </w:pPr>
            <w:r w:rsidRPr="00C66A88">
              <w:rPr>
                <w:rFonts w:ascii="Times New Roman" w:hAnsi="Times New Roman" w:cs="Times New Roman"/>
                <w:sz w:val="20"/>
                <w:szCs w:val="20"/>
              </w:rPr>
              <w:t>(фамилия, имя, отчество (при наличии)</w:t>
            </w:r>
          </w:p>
        </w:tc>
      </w:tr>
    </w:tbl>
    <w:p w:rsidR="00A44969" w:rsidRDefault="00A44969" w:rsidP="00DA16EE">
      <w:pPr>
        <w:autoSpaceDE w:val="0"/>
        <w:autoSpaceDN w:val="0"/>
        <w:adjustRightInd w:val="0"/>
        <w:ind w:left="709" w:firstLine="4536"/>
        <w:outlineLvl w:val="0"/>
        <w:rPr>
          <w:rFonts w:ascii="Times New Roman" w:hAnsi="Times New Roman"/>
          <w:lang w:eastAsia="en-US"/>
        </w:rPr>
      </w:pPr>
    </w:p>
    <w:p w:rsidR="00A44969" w:rsidRDefault="00A44969">
      <w:pPr>
        <w:widowControl/>
        <w:rPr>
          <w:rFonts w:ascii="Times New Roman" w:hAnsi="Times New Roman"/>
          <w:lang w:eastAsia="en-US"/>
        </w:rPr>
      </w:pPr>
      <w:r>
        <w:rPr>
          <w:rFonts w:ascii="Times New Roman" w:hAnsi="Times New Roman"/>
          <w:lang w:eastAsia="en-US"/>
        </w:rPr>
        <w:br w:type="page"/>
      </w:r>
    </w:p>
    <w:p w:rsidR="00A44969" w:rsidRPr="00A44969" w:rsidRDefault="00A44969" w:rsidP="00A44969">
      <w:pPr>
        <w:autoSpaceDE w:val="0"/>
        <w:autoSpaceDN w:val="0"/>
        <w:adjustRightInd w:val="0"/>
        <w:ind w:left="709" w:firstLine="4536"/>
        <w:outlineLvl w:val="0"/>
        <w:rPr>
          <w:rFonts w:ascii="Times New Roman" w:hAnsi="Times New Roman"/>
          <w:lang w:eastAsia="en-US"/>
        </w:rPr>
      </w:pPr>
      <w:r w:rsidRPr="00A44969">
        <w:rPr>
          <w:rFonts w:ascii="Times New Roman" w:hAnsi="Times New Roman"/>
          <w:lang w:eastAsia="en-US"/>
        </w:rPr>
        <w:lastRenderedPageBreak/>
        <w:t>Приложение № 1.2</w:t>
      </w:r>
    </w:p>
    <w:p w:rsidR="00A44969" w:rsidRPr="00A44969" w:rsidRDefault="00A44969" w:rsidP="00A44969">
      <w:pPr>
        <w:autoSpaceDE w:val="0"/>
        <w:autoSpaceDN w:val="0"/>
        <w:adjustRightInd w:val="0"/>
        <w:ind w:left="5245"/>
        <w:jc w:val="both"/>
        <w:outlineLvl w:val="0"/>
        <w:rPr>
          <w:rFonts w:ascii="Times New Roman" w:hAnsi="Times New Roman"/>
          <w:lang w:eastAsia="en-US"/>
        </w:rPr>
      </w:pPr>
      <w:r w:rsidRPr="00A44969">
        <w:rPr>
          <w:rFonts w:ascii="Times New Roman" w:hAnsi="Times New Roman"/>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A44969" w:rsidRPr="00A44969" w:rsidRDefault="00A44969" w:rsidP="00A44969">
      <w:pPr>
        <w:spacing w:line="322" w:lineRule="exact"/>
        <w:ind w:right="20" w:firstLine="700"/>
        <w:jc w:val="both"/>
        <w:rPr>
          <w:rFonts w:ascii="Times New Roman" w:hAnsi="Times New Roman" w:cs="Times New Roman"/>
          <w:color w:val="auto"/>
          <w:sz w:val="26"/>
          <w:szCs w:val="26"/>
        </w:rPr>
      </w:pPr>
    </w:p>
    <w:p w:rsidR="00A44969" w:rsidRPr="00A44969" w:rsidRDefault="00A44969" w:rsidP="00A44969">
      <w:pPr>
        <w:widowControl/>
        <w:autoSpaceDE w:val="0"/>
        <w:autoSpaceDN w:val="0"/>
        <w:spacing w:before="240"/>
        <w:ind w:left="5670"/>
        <w:jc w:val="right"/>
        <w:rPr>
          <w:rFonts w:ascii="Times New Roman" w:hAnsi="Times New Roman" w:cs="Times New Roman"/>
          <w:sz w:val="28"/>
          <w:szCs w:val="28"/>
        </w:rPr>
      </w:pPr>
      <w:r w:rsidRPr="00A44969">
        <w:rPr>
          <w:rFonts w:ascii="Times New Roman" w:hAnsi="Times New Roman" w:cs="Times New Roman"/>
          <w:sz w:val="28"/>
          <w:szCs w:val="28"/>
        </w:rPr>
        <w:t>ФОРМА</w:t>
      </w:r>
    </w:p>
    <w:p w:rsidR="00A44969" w:rsidRPr="00A44969" w:rsidRDefault="00A44969" w:rsidP="00A44969">
      <w:pPr>
        <w:widowControl/>
        <w:autoSpaceDE w:val="0"/>
        <w:autoSpaceDN w:val="0"/>
        <w:adjustRightInd w:val="0"/>
        <w:spacing w:line="276" w:lineRule="auto"/>
        <w:jc w:val="right"/>
        <w:outlineLvl w:val="0"/>
        <w:rPr>
          <w:rFonts w:ascii="Times New Roman" w:hAnsi="Times New Roman" w:cs="Times New Roman"/>
          <w:sz w:val="27"/>
          <w:szCs w:val="27"/>
        </w:rPr>
      </w:pPr>
      <w:r w:rsidRPr="00A44969">
        <w:rPr>
          <w:rFonts w:ascii="Times New Roman" w:hAnsi="Times New Roman" w:cs="Times New Roman"/>
          <w:sz w:val="28"/>
          <w:szCs w:val="28"/>
        </w:rPr>
        <w:t>Кому</w:t>
      </w:r>
      <w:r w:rsidRPr="00A44969">
        <w:rPr>
          <w:rFonts w:ascii="Times New Roman" w:hAnsi="Times New Roman" w:cs="Times New Roman"/>
          <w:sz w:val="27"/>
          <w:szCs w:val="27"/>
        </w:rPr>
        <w:t xml:space="preserve"> ____________________________________</w:t>
      </w:r>
    </w:p>
    <w:p w:rsidR="00A44969" w:rsidRPr="00A44969" w:rsidRDefault="00A44969" w:rsidP="00A44969">
      <w:pPr>
        <w:widowControl/>
        <w:autoSpaceDE w:val="0"/>
        <w:autoSpaceDN w:val="0"/>
        <w:adjustRightInd w:val="0"/>
        <w:spacing w:line="276" w:lineRule="auto"/>
        <w:ind w:left="4820"/>
        <w:jc w:val="center"/>
        <w:rPr>
          <w:rFonts w:ascii="Times New Roman" w:hAnsi="Times New Roman" w:cs="Times New Roman"/>
          <w:sz w:val="27"/>
          <w:szCs w:val="27"/>
        </w:rPr>
      </w:pPr>
      <w:r w:rsidRPr="00A44969">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44969" w:rsidRPr="00A44969" w:rsidRDefault="00A44969" w:rsidP="00A44969">
      <w:pPr>
        <w:widowControl/>
        <w:autoSpaceDE w:val="0"/>
        <w:autoSpaceDN w:val="0"/>
        <w:adjustRightInd w:val="0"/>
        <w:spacing w:line="276" w:lineRule="auto"/>
        <w:jc w:val="right"/>
        <w:rPr>
          <w:rFonts w:ascii="Times New Roman" w:hAnsi="Times New Roman" w:cs="Times New Roman"/>
          <w:sz w:val="27"/>
          <w:szCs w:val="27"/>
        </w:rPr>
      </w:pPr>
      <w:r w:rsidRPr="00A44969">
        <w:rPr>
          <w:rFonts w:ascii="Times New Roman" w:hAnsi="Times New Roman" w:cs="Times New Roman"/>
          <w:sz w:val="27"/>
          <w:szCs w:val="27"/>
        </w:rPr>
        <w:t>_________________________________________</w:t>
      </w:r>
    </w:p>
    <w:p w:rsidR="00A44969" w:rsidRPr="00A44969" w:rsidRDefault="00A44969" w:rsidP="00A44969">
      <w:pPr>
        <w:widowControl/>
        <w:autoSpaceDE w:val="0"/>
        <w:autoSpaceDN w:val="0"/>
        <w:adjustRightInd w:val="0"/>
        <w:spacing w:line="276" w:lineRule="auto"/>
        <w:ind w:left="4678" w:hanging="709"/>
        <w:jc w:val="center"/>
        <w:rPr>
          <w:rFonts w:ascii="Times New Roman" w:hAnsi="Times New Roman" w:cs="Times New Roman"/>
          <w:sz w:val="27"/>
          <w:szCs w:val="27"/>
        </w:rPr>
      </w:pPr>
      <w:r w:rsidRPr="00A44969">
        <w:rPr>
          <w:rFonts w:ascii="Times New Roman" w:hAnsi="Times New Roman" w:cs="Times New Roman"/>
          <w:sz w:val="20"/>
          <w:szCs w:val="20"/>
        </w:rPr>
        <w:t>почтовый индекс и адрес, телефон, адрес электронной почты)</w:t>
      </w:r>
    </w:p>
    <w:p w:rsidR="00A44969" w:rsidRPr="00A44969" w:rsidRDefault="00A44969" w:rsidP="00A44969">
      <w:pPr>
        <w:widowControl/>
        <w:spacing w:after="200"/>
        <w:jc w:val="right"/>
        <w:rPr>
          <w:rFonts w:ascii="Times New Roman" w:hAnsi="Times New Roman" w:cs="Times New Roman"/>
          <w:szCs w:val="22"/>
        </w:rPr>
      </w:pPr>
    </w:p>
    <w:p w:rsidR="00A44969" w:rsidRPr="00A44969" w:rsidRDefault="00A44969" w:rsidP="00A44969">
      <w:pPr>
        <w:widowControl/>
        <w:spacing w:after="200"/>
        <w:jc w:val="center"/>
        <w:rPr>
          <w:rFonts w:ascii="Times New Roman" w:hAnsi="Times New Roman" w:cs="Times New Roman"/>
          <w:b/>
          <w:sz w:val="28"/>
          <w:szCs w:val="28"/>
        </w:rPr>
      </w:pPr>
      <w:r w:rsidRPr="00A44969">
        <w:rPr>
          <w:rFonts w:ascii="Times New Roman" w:hAnsi="Times New Roman" w:cs="Times New Roman"/>
          <w:b/>
          <w:sz w:val="28"/>
          <w:szCs w:val="28"/>
        </w:rPr>
        <w:t>РЕШЕНИЕ</w:t>
      </w:r>
      <w:r w:rsidRPr="00A44969">
        <w:rPr>
          <w:rFonts w:ascii="Times New Roman" w:hAnsi="Times New Roman" w:cs="Times New Roman"/>
          <w:b/>
          <w:sz w:val="28"/>
          <w:szCs w:val="28"/>
        </w:rPr>
        <w:br/>
        <w:t>об отказе во внесении изменений</w:t>
      </w:r>
      <w:r w:rsidRPr="00A44969">
        <w:rPr>
          <w:rFonts w:ascii="Times New Roman" w:hAnsi="Times New Roman" w:cs="Times New Roman"/>
          <w:b/>
          <w:sz w:val="28"/>
          <w:szCs w:val="28"/>
        </w:rPr>
        <w:br/>
        <w:t xml:space="preserve"> в разрешение на ввод объекта в эксплуатацию</w:t>
      </w:r>
    </w:p>
    <w:p w:rsidR="00A44969" w:rsidRPr="00A44969" w:rsidRDefault="00A44969" w:rsidP="00A44969">
      <w:pPr>
        <w:widowControl/>
        <w:jc w:val="both"/>
        <w:rPr>
          <w:rFonts w:ascii="Times New Roman" w:hAnsi="Times New Roman" w:cs="Times New Roman"/>
          <w:szCs w:val="22"/>
        </w:rPr>
      </w:pPr>
      <w:r w:rsidRPr="00A44969">
        <w:rPr>
          <w:rFonts w:ascii="Times New Roman" w:hAnsi="Times New Roman" w:cs="Times New Roman"/>
          <w:szCs w:val="22"/>
        </w:rPr>
        <w:t xml:space="preserve">________________________________________________________________________________ </w:t>
      </w:r>
    </w:p>
    <w:p w:rsidR="00A44969" w:rsidRPr="00A44969" w:rsidRDefault="00A44969" w:rsidP="00A44969">
      <w:pPr>
        <w:widowControl/>
        <w:spacing w:after="200"/>
        <w:jc w:val="center"/>
        <w:rPr>
          <w:rFonts w:ascii="Times New Roman" w:hAnsi="Times New Roman" w:cs="Times New Roman"/>
          <w:sz w:val="20"/>
          <w:szCs w:val="20"/>
        </w:rPr>
      </w:pPr>
      <w:r w:rsidRPr="00A44969">
        <w:rPr>
          <w:rFonts w:ascii="Times New Roman" w:hAnsi="Times New Roman" w:cs="Times New Roman"/>
          <w:sz w:val="20"/>
          <w:szCs w:val="22"/>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A44969">
        <w:rPr>
          <w:rFonts w:ascii="Times New Roman" w:hAnsi="Times New Roman" w:cs="Times New Roman"/>
          <w:sz w:val="20"/>
          <w:szCs w:val="20"/>
        </w:rPr>
        <w:t>самоуправления, организации)</w:t>
      </w:r>
    </w:p>
    <w:p w:rsidR="00A44969" w:rsidRPr="00A44969" w:rsidRDefault="00A44969" w:rsidP="00A44969">
      <w:pPr>
        <w:widowControl/>
        <w:jc w:val="both"/>
        <w:rPr>
          <w:rFonts w:ascii="Times New Roman" w:hAnsi="Times New Roman" w:cs="Times New Roman"/>
          <w:sz w:val="20"/>
          <w:szCs w:val="20"/>
        </w:rPr>
      </w:pPr>
      <w:r w:rsidRPr="00A44969">
        <w:rPr>
          <w:rFonts w:ascii="Times New Roman" w:hAnsi="Times New Roman" w:cs="Times New Roman"/>
          <w:sz w:val="28"/>
          <w:szCs w:val="28"/>
        </w:rPr>
        <w:t>по результатам рассмотрения заявления от ___________№____________ принято</w:t>
      </w:r>
      <w:r w:rsidRPr="00A44969">
        <w:rPr>
          <w:rFonts w:ascii="Times New Roman" w:hAnsi="Times New Roman" w:cs="Times New Roman"/>
          <w:sz w:val="28"/>
          <w:szCs w:val="28"/>
        </w:rPr>
        <w:br/>
      </w:r>
      <w:r w:rsidRPr="00A44969">
        <w:rPr>
          <w:rFonts w:ascii="Times New Roman" w:hAnsi="Times New Roman" w:cs="Times New Roman"/>
          <w:i/>
          <w:sz w:val="28"/>
          <w:szCs w:val="28"/>
        </w:rPr>
        <w:t xml:space="preserve">                                                                                   </w:t>
      </w:r>
      <w:r w:rsidRPr="00A44969">
        <w:rPr>
          <w:rFonts w:ascii="Times New Roman" w:hAnsi="Times New Roman" w:cs="Times New Roman"/>
          <w:sz w:val="20"/>
          <w:szCs w:val="20"/>
        </w:rPr>
        <w:t>(дата и номер регистрации)</w:t>
      </w:r>
    </w:p>
    <w:p w:rsidR="00A44969" w:rsidRPr="00A44969" w:rsidRDefault="00A44969" w:rsidP="00A44969">
      <w:pPr>
        <w:widowControl/>
        <w:jc w:val="both"/>
        <w:rPr>
          <w:rFonts w:ascii="Times New Roman" w:hAnsi="Times New Roman" w:cs="Times New Roman"/>
          <w:b/>
          <w:sz w:val="28"/>
          <w:szCs w:val="28"/>
        </w:rPr>
      </w:pPr>
      <w:r w:rsidRPr="00A44969">
        <w:rPr>
          <w:rFonts w:ascii="Times New Roman" w:hAnsi="Times New Roman" w:cs="Times New Roman"/>
          <w:sz w:val="28"/>
          <w:szCs w:val="28"/>
        </w:rPr>
        <w:t>решение об отказе во внесении изменений в разрешение на ввод объекта в эксплуатацию.</w:t>
      </w:r>
    </w:p>
    <w:p w:rsidR="00A44969" w:rsidRPr="00A44969" w:rsidRDefault="00A44969" w:rsidP="00A44969">
      <w:pPr>
        <w:widowControl/>
        <w:jc w:val="both"/>
        <w:rPr>
          <w:rFonts w:ascii="Times New Roman" w:hAnsi="Times New Roman" w:cs="Times New Roman"/>
          <w:i/>
          <w:sz w:val="16"/>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327"/>
      </w:tblGrid>
      <w:tr w:rsidR="00A44969" w:rsidRPr="00A44969" w:rsidTr="00AE2F12">
        <w:tc>
          <w:tcPr>
            <w:tcW w:w="1418" w:type="dxa"/>
            <w:vAlign w:val="center"/>
          </w:tcPr>
          <w:p w:rsidR="00A44969" w:rsidRPr="00A44969" w:rsidRDefault="00A44969" w:rsidP="00A44969">
            <w:pPr>
              <w:widowControl/>
              <w:spacing w:after="200"/>
              <w:jc w:val="center"/>
              <w:rPr>
                <w:rFonts w:ascii="Times New Roman" w:hAnsi="Times New Roman" w:cs="Times New Roman"/>
                <w:szCs w:val="22"/>
              </w:rPr>
            </w:pPr>
            <w:r w:rsidRPr="00A44969">
              <w:rPr>
                <w:rFonts w:ascii="Times New Roman" w:hAnsi="Times New Roman" w:cs="Times New Roman"/>
                <w:szCs w:val="22"/>
              </w:rPr>
              <w:t>№ пункта Админи-стративного регламента</w:t>
            </w:r>
          </w:p>
        </w:tc>
        <w:tc>
          <w:tcPr>
            <w:tcW w:w="4820" w:type="dxa"/>
            <w:vAlign w:val="center"/>
          </w:tcPr>
          <w:p w:rsidR="00A44969" w:rsidRPr="00A44969" w:rsidRDefault="00A44969" w:rsidP="00A44969">
            <w:pPr>
              <w:widowControl/>
              <w:spacing w:after="200"/>
              <w:jc w:val="center"/>
              <w:rPr>
                <w:rFonts w:ascii="Times New Roman" w:hAnsi="Times New Roman" w:cs="Times New Roman"/>
                <w:szCs w:val="22"/>
              </w:rPr>
            </w:pPr>
            <w:r w:rsidRPr="00A44969">
              <w:rPr>
                <w:rFonts w:ascii="Times New Roman" w:hAnsi="Times New Roman" w:cs="Times New Roman"/>
                <w:szCs w:val="22"/>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3327" w:type="dxa"/>
            <w:vAlign w:val="center"/>
          </w:tcPr>
          <w:p w:rsidR="00A44969" w:rsidRPr="00A44969" w:rsidRDefault="00A44969" w:rsidP="00A44969">
            <w:pPr>
              <w:widowControl/>
              <w:spacing w:after="200"/>
              <w:jc w:val="center"/>
              <w:rPr>
                <w:rFonts w:ascii="Times New Roman" w:hAnsi="Times New Roman" w:cs="Times New Roman"/>
                <w:szCs w:val="22"/>
              </w:rPr>
            </w:pPr>
            <w:r w:rsidRPr="00A44969">
              <w:rPr>
                <w:rFonts w:ascii="Times New Roman" w:hAnsi="Times New Roman" w:cs="Times New Roman"/>
                <w:szCs w:val="22"/>
              </w:rPr>
              <w:t>Разъяснение причин отказа во внесении изменений в разрешение на ввод объекта в эксплуатацию</w:t>
            </w:r>
          </w:p>
        </w:tc>
      </w:tr>
      <w:tr w:rsidR="00A44969" w:rsidRPr="00A44969" w:rsidTr="00AE2F12">
        <w:trPr>
          <w:trHeight w:val="837"/>
        </w:trPr>
        <w:tc>
          <w:tcPr>
            <w:tcW w:w="1418" w:type="dxa"/>
          </w:tcPr>
          <w:p w:rsidR="00A44969" w:rsidRPr="00A44969" w:rsidRDefault="00A44969" w:rsidP="00A44969">
            <w:pPr>
              <w:widowControl/>
              <w:spacing w:after="200"/>
              <w:rPr>
                <w:rFonts w:ascii="Times New Roman" w:hAnsi="Times New Roman" w:cs="Times New Roman"/>
                <w:szCs w:val="22"/>
                <w:lang w:val="en-US"/>
              </w:rPr>
            </w:pPr>
            <w:r w:rsidRPr="00A44969">
              <w:rPr>
                <w:rFonts w:ascii="Times New Roman" w:hAnsi="Times New Roman" w:cs="Times New Roman"/>
                <w:szCs w:val="22"/>
              </w:rPr>
              <w:t>подпункт "а" пункта 2.22</w:t>
            </w:r>
          </w:p>
        </w:tc>
        <w:tc>
          <w:tcPr>
            <w:tcW w:w="4820" w:type="dxa"/>
          </w:tcPr>
          <w:p w:rsidR="00A44969" w:rsidRPr="00A44969" w:rsidRDefault="00A44969" w:rsidP="00A44969">
            <w:pPr>
              <w:widowControl/>
              <w:spacing w:after="200"/>
              <w:rPr>
                <w:rFonts w:ascii="Times New Roman" w:hAnsi="Times New Roman" w:cs="Times New Roman"/>
              </w:rPr>
            </w:pPr>
            <w:r w:rsidRPr="00A44969">
              <w:rPr>
                <w:rFonts w:ascii="Times New Roman" w:hAnsi="Times New Roman" w:cs="Times New Roman"/>
                <w:bCs/>
                <w:lang w:eastAsia="en-US"/>
              </w:rPr>
              <w:t>отсутствие документов, предусмотренных подпунктами "г"-"д" пункта 2.8, пунктом 2.9.2 Административного регламента</w:t>
            </w:r>
          </w:p>
        </w:tc>
        <w:tc>
          <w:tcPr>
            <w:tcW w:w="3327" w:type="dxa"/>
          </w:tcPr>
          <w:p w:rsidR="00A44969" w:rsidRPr="00A44969" w:rsidRDefault="00A44969" w:rsidP="00A44969">
            <w:pPr>
              <w:widowControl/>
              <w:spacing w:after="200"/>
              <w:jc w:val="both"/>
              <w:rPr>
                <w:rFonts w:ascii="Times New Roman" w:hAnsi="Times New Roman" w:cs="Times New Roman"/>
                <w:i/>
                <w:szCs w:val="22"/>
              </w:rPr>
            </w:pPr>
            <w:r w:rsidRPr="00A44969">
              <w:rPr>
                <w:rFonts w:ascii="Times New Roman" w:hAnsi="Times New Roman" w:cs="Times New Roman"/>
                <w:i/>
                <w:szCs w:val="22"/>
              </w:rPr>
              <w:t>Указываются основания такого вывода</w:t>
            </w:r>
          </w:p>
        </w:tc>
      </w:tr>
      <w:tr w:rsidR="00A44969" w:rsidRPr="00A44969" w:rsidTr="00AE2F12">
        <w:trPr>
          <w:trHeight w:val="1537"/>
        </w:trPr>
        <w:tc>
          <w:tcPr>
            <w:tcW w:w="1418" w:type="dxa"/>
          </w:tcPr>
          <w:p w:rsidR="00A44969" w:rsidRPr="00A44969" w:rsidRDefault="00A44969" w:rsidP="00A44969">
            <w:pPr>
              <w:widowControl/>
              <w:spacing w:after="200"/>
              <w:rPr>
                <w:rFonts w:ascii="Times New Roman" w:hAnsi="Times New Roman" w:cs="Times New Roman"/>
                <w:szCs w:val="22"/>
              </w:rPr>
            </w:pPr>
            <w:r w:rsidRPr="00A44969">
              <w:rPr>
                <w:rFonts w:ascii="Times New Roman" w:hAnsi="Times New Roman" w:cs="Times New Roman"/>
                <w:szCs w:val="22"/>
              </w:rPr>
              <w:t>подпункт "б" пункта 2.22</w:t>
            </w:r>
          </w:p>
        </w:tc>
        <w:tc>
          <w:tcPr>
            <w:tcW w:w="4820" w:type="dxa"/>
          </w:tcPr>
          <w:p w:rsidR="00A44969" w:rsidRPr="00A44969" w:rsidRDefault="00A44969" w:rsidP="00A44969">
            <w:pPr>
              <w:widowControl/>
              <w:spacing w:after="200"/>
              <w:rPr>
                <w:rFonts w:ascii="Times New Roman" w:hAnsi="Times New Roman" w:cs="Times New Roman"/>
              </w:rPr>
            </w:pPr>
            <w:r w:rsidRPr="00A44969">
              <w:rPr>
                <w:rFonts w:ascii="Times New Roman" w:hAnsi="Times New Roman" w:cs="Times New Roman"/>
                <w:bCs/>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A44969">
              <w:rPr>
                <w:rFonts w:ascii="Times New Roman" w:hAnsi="Times New Roman" w:cs="Times New Roman"/>
                <w:bCs/>
                <w:lang w:eastAsia="en-US"/>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27" w:type="dxa"/>
          </w:tcPr>
          <w:p w:rsidR="00A44969" w:rsidRPr="00A44969" w:rsidRDefault="00A44969" w:rsidP="00A44969">
            <w:pPr>
              <w:widowControl/>
              <w:spacing w:after="200"/>
              <w:jc w:val="both"/>
              <w:rPr>
                <w:rFonts w:ascii="Times New Roman" w:hAnsi="Times New Roman" w:cs="Times New Roman"/>
                <w:i/>
                <w:szCs w:val="22"/>
              </w:rPr>
            </w:pPr>
            <w:r w:rsidRPr="00A44969">
              <w:rPr>
                <w:rFonts w:ascii="Times New Roman" w:hAnsi="Times New Roman" w:cs="Times New Roman"/>
                <w:i/>
                <w:szCs w:val="22"/>
              </w:rPr>
              <w:lastRenderedPageBreak/>
              <w:t>Указываются основания такого вывода</w:t>
            </w:r>
          </w:p>
        </w:tc>
      </w:tr>
      <w:tr w:rsidR="00A44969" w:rsidRPr="00A44969" w:rsidTr="00AE2F12">
        <w:trPr>
          <w:trHeight w:val="28"/>
        </w:trPr>
        <w:tc>
          <w:tcPr>
            <w:tcW w:w="1418" w:type="dxa"/>
          </w:tcPr>
          <w:p w:rsidR="00A44969" w:rsidRPr="00A44969" w:rsidRDefault="00A44969" w:rsidP="00A44969">
            <w:pPr>
              <w:widowControl/>
              <w:spacing w:after="200"/>
              <w:rPr>
                <w:rFonts w:ascii="Times New Roman" w:hAnsi="Times New Roman" w:cs="Times New Roman"/>
                <w:szCs w:val="22"/>
              </w:rPr>
            </w:pPr>
            <w:r w:rsidRPr="00A44969">
              <w:rPr>
                <w:rFonts w:ascii="Times New Roman" w:hAnsi="Times New Roman" w:cs="Times New Roman"/>
                <w:szCs w:val="22"/>
              </w:rPr>
              <w:lastRenderedPageBreak/>
              <w:t>подпункт "в" пункта 2.22</w:t>
            </w:r>
          </w:p>
        </w:tc>
        <w:tc>
          <w:tcPr>
            <w:tcW w:w="4820" w:type="dxa"/>
          </w:tcPr>
          <w:p w:rsidR="00A44969" w:rsidRPr="00A44969" w:rsidRDefault="00A44969" w:rsidP="00A44969">
            <w:pPr>
              <w:widowControl/>
              <w:spacing w:after="200"/>
              <w:rPr>
                <w:rFonts w:ascii="Times New Roman" w:hAnsi="Times New Roman" w:cs="Times New Roman"/>
              </w:rPr>
            </w:pPr>
            <w:r w:rsidRPr="00A44969">
              <w:rPr>
                <w:rFonts w:ascii="Times New Roman" w:hAnsi="Times New Roman" w:cs="Times New Roman"/>
                <w:bCs/>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A44969">
              <w:rPr>
                <w:rFonts w:ascii="Times New Roman" w:hAnsi="Times New Roman" w:cs="Times New Roman"/>
                <w:bCs/>
                <w:vertAlign w:val="superscript"/>
                <w:lang w:eastAsia="en-US"/>
              </w:rPr>
              <w:t>2</w:t>
            </w:r>
            <w:r w:rsidRPr="00A44969">
              <w:rPr>
                <w:rFonts w:ascii="Times New Roman" w:hAnsi="Times New Roman" w:cs="Times New Roman"/>
                <w:bCs/>
                <w:lang w:eastAsia="en-US"/>
              </w:rPr>
              <w:t xml:space="preserve"> статьи 55 Градостроительного кодекса Российской Федерации</w:t>
            </w:r>
          </w:p>
        </w:tc>
        <w:tc>
          <w:tcPr>
            <w:tcW w:w="3327" w:type="dxa"/>
          </w:tcPr>
          <w:p w:rsidR="00A44969" w:rsidRPr="00A44969" w:rsidRDefault="00A44969" w:rsidP="00A44969">
            <w:pPr>
              <w:widowControl/>
              <w:spacing w:after="200"/>
              <w:jc w:val="both"/>
              <w:rPr>
                <w:rFonts w:ascii="Times New Roman" w:hAnsi="Times New Roman" w:cs="Times New Roman"/>
                <w:i/>
                <w:szCs w:val="22"/>
              </w:rPr>
            </w:pPr>
            <w:r w:rsidRPr="00A44969">
              <w:rPr>
                <w:rFonts w:ascii="Times New Roman" w:hAnsi="Times New Roman" w:cs="Times New Roman"/>
                <w:i/>
                <w:szCs w:val="22"/>
              </w:rPr>
              <w:t>Указываются основания такого вывода</w:t>
            </w:r>
          </w:p>
        </w:tc>
      </w:tr>
      <w:tr w:rsidR="00A44969" w:rsidRPr="00A44969" w:rsidTr="00AE2F12">
        <w:trPr>
          <w:trHeight w:val="1548"/>
        </w:trPr>
        <w:tc>
          <w:tcPr>
            <w:tcW w:w="1418" w:type="dxa"/>
          </w:tcPr>
          <w:p w:rsidR="00A44969" w:rsidRPr="00A44969" w:rsidRDefault="00A44969" w:rsidP="00A44969">
            <w:pPr>
              <w:widowControl/>
              <w:spacing w:after="200"/>
              <w:rPr>
                <w:rFonts w:ascii="Times New Roman" w:hAnsi="Times New Roman" w:cs="Times New Roman"/>
                <w:szCs w:val="22"/>
              </w:rPr>
            </w:pPr>
            <w:r w:rsidRPr="00A44969">
              <w:rPr>
                <w:rFonts w:ascii="Times New Roman" w:hAnsi="Times New Roman" w:cs="Times New Roman"/>
                <w:szCs w:val="22"/>
              </w:rPr>
              <w:t>подпункт "г" пункта 2.22</w:t>
            </w:r>
          </w:p>
        </w:tc>
        <w:tc>
          <w:tcPr>
            <w:tcW w:w="4820" w:type="dxa"/>
          </w:tcPr>
          <w:p w:rsidR="00A44969" w:rsidRPr="00A44969" w:rsidRDefault="00A44969" w:rsidP="00A44969">
            <w:pPr>
              <w:widowControl/>
              <w:spacing w:after="200"/>
              <w:rPr>
                <w:rFonts w:ascii="Times New Roman" w:hAnsi="Times New Roman" w:cs="Times New Roman"/>
              </w:rPr>
            </w:pPr>
            <w:r w:rsidRPr="00A44969">
              <w:rPr>
                <w:rFonts w:ascii="Times New Roman" w:hAnsi="Times New Roman" w:cs="Times New Roman"/>
                <w:bCs/>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A44969">
              <w:rPr>
                <w:rFonts w:ascii="Times New Roman" w:hAnsi="Times New Roman" w:cs="Times New Roman"/>
                <w:bCs/>
                <w:vertAlign w:val="superscript"/>
                <w:lang w:eastAsia="en-US"/>
              </w:rPr>
              <w:t>2</w:t>
            </w:r>
            <w:r w:rsidRPr="00A44969">
              <w:rPr>
                <w:rFonts w:ascii="Times New Roman" w:hAnsi="Times New Roman" w:cs="Times New Roman"/>
                <w:bCs/>
                <w:lang w:eastAsia="en-US"/>
              </w:rPr>
              <w:t xml:space="preserve"> статьи 55 Градостроительного кодекса Российской Федерации</w:t>
            </w:r>
          </w:p>
        </w:tc>
        <w:tc>
          <w:tcPr>
            <w:tcW w:w="3327" w:type="dxa"/>
          </w:tcPr>
          <w:p w:rsidR="00A44969" w:rsidRPr="00A44969" w:rsidRDefault="00A44969" w:rsidP="00A44969">
            <w:pPr>
              <w:widowControl/>
              <w:spacing w:after="200"/>
              <w:jc w:val="both"/>
              <w:rPr>
                <w:rFonts w:ascii="Times New Roman" w:hAnsi="Times New Roman" w:cs="Times New Roman"/>
                <w:i/>
                <w:szCs w:val="22"/>
              </w:rPr>
            </w:pPr>
            <w:r w:rsidRPr="00A44969">
              <w:rPr>
                <w:rFonts w:ascii="Times New Roman" w:hAnsi="Times New Roman" w:cs="Times New Roman"/>
                <w:i/>
                <w:szCs w:val="22"/>
              </w:rPr>
              <w:t>Указываются основания такого вывода</w:t>
            </w:r>
          </w:p>
        </w:tc>
      </w:tr>
      <w:tr w:rsidR="00A44969" w:rsidRPr="00A44969" w:rsidTr="00AE2F12">
        <w:trPr>
          <w:trHeight w:val="1244"/>
        </w:trPr>
        <w:tc>
          <w:tcPr>
            <w:tcW w:w="1418" w:type="dxa"/>
          </w:tcPr>
          <w:p w:rsidR="00A44969" w:rsidRPr="00A44969" w:rsidRDefault="00A44969" w:rsidP="00A44969">
            <w:pPr>
              <w:widowControl/>
              <w:spacing w:after="200"/>
              <w:rPr>
                <w:rFonts w:ascii="Times New Roman" w:hAnsi="Times New Roman" w:cs="Times New Roman"/>
                <w:szCs w:val="22"/>
              </w:rPr>
            </w:pPr>
            <w:r w:rsidRPr="00A44969">
              <w:rPr>
                <w:rFonts w:ascii="Times New Roman" w:hAnsi="Times New Roman" w:cs="Times New Roman"/>
                <w:szCs w:val="22"/>
              </w:rPr>
              <w:t>подпункт "д" пункта 2.22</w:t>
            </w:r>
          </w:p>
        </w:tc>
        <w:tc>
          <w:tcPr>
            <w:tcW w:w="4820" w:type="dxa"/>
          </w:tcPr>
          <w:p w:rsidR="00A44969" w:rsidRPr="00A44969" w:rsidRDefault="00A44969" w:rsidP="00A44969">
            <w:pPr>
              <w:widowControl/>
              <w:spacing w:after="200"/>
              <w:rPr>
                <w:rFonts w:ascii="Times New Roman" w:hAnsi="Times New Roman" w:cs="Times New Roman"/>
              </w:rPr>
            </w:pPr>
            <w:r w:rsidRPr="00A44969">
              <w:rPr>
                <w:rFonts w:ascii="Times New Roman" w:hAnsi="Times New Roman" w:cs="Times New Roman"/>
                <w:bCs/>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27" w:type="dxa"/>
          </w:tcPr>
          <w:p w:rsidR="00A44969" w:rsidRPr="00A44969" w:rsidRDefault="00A44969" w:rsidP="00A44969">
            <w:pPr>
              <w:widowControl/>
              <w:spacing w:after="200"/>
              <w:jc w:val="both"/>
              <w:rPr>
                <w:rFonts w:ascii="Times New Roman" w:hAnsi="Times New Roman" w:cs="Times New Roman"/>
                <w:i/>
                <w:szCs w:val="22"/>
              </w:rPr>
            </w:pPr>
            <w:r w:rsidRPr="00A44969">
              <w:rPr>
                <w:rFonts w:ascii="Times New Roman" w:hAnsi="Times New Roman" w:cs="Times New Roman"/>
                <w:i/>
                <w:szCs w:val="22"/>
              </w:rPr>
              <w:t>Указываются основания такого вывода</w:t>
            </w:r>
          </w:p>
        </w:tc>
      </w:tr>
    </w:tbl>
    <w:p w:rsidR="00A44969" w:rsidRPr="00A44969" w:rsidRDefault="00A44969" w:rsidP="00A44969">
      <w:pPr>
        <w:ind w:firstLine="708"/>
        <w:jc w:val="both"/>
        <w:rPr>
          <w:rFonts w:ascii="Times New Roman" w:hAnsi="Times New Roman" w:cs="Times New Roman"/>
          <w:sz w:val="28"/>
          <w:szCs w:val="28"/>
        </w:rPr>
      </w:pPr>
    </w:p>
    <w:p w:rsidR="00A44969" w:rsidRPr="00A44969" w:rsidRDefault="00A44969" w:rsidP="00A44969">
      <w:pPr>
        <w:ind w:firstLine="708"/>
        <w:jc w:val="both"/>
        <w:rPr>
          <w:rFonts w:ascii="Times New Roman" w:hAnsi="Times New Roman" w:cs="Times New Roman"/>
          <w:sz w:val="28"/>
          <w:szCs w:val="28"/>
        </w:rPr>
      </w:pPr>
      <w:r w:rsidRPr="00A44969">
        <w:rPr>
          <w:rFonts w:ascii="Times New Roman" w:hAnsi="Times New Roman" w:cs="Times New Roman"/>
          <w:sz w:val="28"/>
          <w:szCs w:val="28"/>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A44969" w:rsidRPr="00A44969" w:rsidRDefault="00A44969" w:rsidP="00A44969">
      <w:pPr>
        <w:ind w:firstLine="708"/>
        <w:jc w:val="both"/>
        <w:rPr>
          <w:rFonts w:ascii="Times New Roman" w:hAnsi="Times New Roman" w:cs="Times New Roman"/>
          <w:sz w:val="28"/>
          <w:szCs w:val="28"/>
        </w:rPr>
      </w:pPr>
      <w:r w:rsidRPr="00A44969">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
    <w:p w:rsidR="00A44969" w:rsidRPr="00A44969" w:rsidRDefault="00A44969" w:rsidP="00A44969">
      <w:pPr>
        <w:ind w:firstLine="708"/>
        <w:rPr>
          <w:rFonts w:ascii="Times New Roman" w:hAnsi="Times New Roman" w:cs="Times New Roman"/>
        </w:rPr>
      </w:pPr>
      <w:r w:rsidRPr="00A44969">
        <w:rPr>
          <w:rFonts w:ascii="Times New Roman" w:hAnsi="Times New Roman" w:cs="Times New Roman"/>
          <w:sz w:val="28"/>
          <w:szCs w:val="28"/>
        </w:rPr>
        <w:t xml:space="preserve">Дополнительно информируем:_______________________________________ </w:t>
      </w:r>
      <w:r w:rsidRPr="00A44969">
        <w:rPr>
          <w:rFonts w:ascii="Times New Roman" w:hAnsi="Times New Roman" w:cs="Times New Roman"/>
          <w:sz w:val="28"/>
          <w:szCs w:val="28"/>
        </w:rPr>
        <w:br/>
        <w:t xml:space="preserve">____________________________________________________________________.   </w:t>
      </w:r>
      <w:r w:rsidRPr="00A44969">
        <w:rPr>
          <w:rFonts w:ascii="Times New Roman" w:hAnsi="Times New Roman" w:cs="Times New Roman"/>
        </w:rPr>
        <w:t xml:space="preserve"> </w:t>
      </w:r>
    </w:p>
    <w:p w:rsidR="00A44969" w:rsidRPr="00A44969" w:rsidRDefault="00A44969" w:rsidP="00A44969">
      <w:pPr>
        <w:ind w:firstLine="708"/>
        <w:jc w:val="center"/>
        <w:rPr>
          <w:rFonts w:ascii="Times New Roman" w:hAnsi="Times New Roman" w:cs="Times New Roman"/>
          <w:sz w:val="28"/>
          <w:szCs w:val="28"/>
        </w:rPr>
      </w:pPr>
      <w:r w:rsidRPr="00A44969">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rsidR="00A44969" w:rsidRPr="00A44969" w:rsidRDefault="00A44969" w:rsidP="00A44969">
      <w:pPr>
        <w:jc w:val="both"/>
        <w:rPr>
          <w:rFonts w:ascii="Times New Roman" w:hAnsi="Times New Roman" w:cs="Times New Roman"/>
          <w:sz w:val="20"/>
          <w:szCs w:val="20"/>
        </w:rPr>
      </w:pPr>
    </w:p>
    <w:p w:rsidR="00A44969" w:rsidRPr="00A44969" w:rsidRDefault="00A44969" w:rsidP="00A44969">
      <w:pPr>
        <w:jc w:val="both"/>
        <w:rPr>
          <w:rFonts w:ascii="Times New Roman" w:hAnsi="Times New Roman" w:cs="Times New Roman"/>
          <w:sz w:val="20"/>
          <w:szCs w:val="20"/>
        </w:rPr>
      </w:pPr>
    </w:p>
    <w:tbl>
      <w:tblPr>
        <w:tblW w:w="9526" w:type="dxa"/>
        <w:tblLayout w:type="fixed"/>
        <w:tblCellMar>
          <w:left w:w="28" w:type="dxa"/>
          <w:right w:w="28" w:type="dxa"/>
        </w:tblCellMar>
        <w:tblLook w:val="0000" w:firstRow="0" w:lastRow="0" w:firstColumn="0" w:lastColumn="0" w:noHBand="0" w:noVBand="0"/>
      </w:tblPr>
      <w:tblGrid>
        <w:gridCol w:w="3119"/>
        <w:gridCol w:w="283"/>
        <w:gridCol w:w="2269"/>
        <w:gridCol w:w="283"/>
        <w:gridCol w:w="3572"/>
      </w:tblGrid>
      <w:tr w:rsidR="00A44969" w:rsidRPr="00A44969" w:rsidTr="00AE2F12">
        <w:tc>
          <w:tcPr>
            <w:tcW w:w="3119" w:type="dxa"/>
            <w:tcBorders>
              <w:top w:val="nil"/>
              <w:left w:val="nil"/>
              <w:bottom w:val="single" w:sz="4" w:space="0" w:color="auto"/>
              <w:right w:val="nil"/>
            </w:tcBorders>
            <w:vAlign w:val="bottom"/>
          </w:tcPr>
          <w:p w:rsidR="00A44969" w:rsidRPr="00A44969" w:rsidRDefault="00A44969" w:rsidP="00A44969">
            <w:pPr>
              <w:widowControl/>
              <w:spacing w:after="200" w:line="276" w:lineRule="auto"/>
              <w:jc w:val="center"/>
              <w:rPr>
                <w:rFonts w:ascii="Times New Roman" w:hAnsi="Times New Roman" w:cs="Times New Roman"/>
                <w:sz w:val="22"/>
                <w:szCs w:val="22"/>
              </w:rPr>
            </w:pPr>
          </w:p>
        </w:tc>
        <w:tc>
          <w:tcPr>
            <w:tcW w:w="283" w:type="dxa"/>
            <w:tcBorders>
              <w:top w:val="nil"/>
              <w:left w:val="nil"/>
              <w:bottom w:val="nil"/>
              <w:right w:val="nil"/>
            </w:tcBorders>
            <w:vAlign w:val="bottom"/>
          </w:tcPr>
          <w:p w:rsidR="00A44969" w:rsidRPr="00A44969" w:rsidRDefault="00A44969" w:rsidP="00A44969">
            <w:pPr>
              <w:widowControl/>
              <w:spacing w:after="200" w:line="276" w:lineRule="auto"/>
              <w:rPr>
                <w:rFonts w:ascii="Times New Roman" w:hAnsi="Times New Roman" w:cs="Times New Roman"/>
                <w:sz w:val="22"/>
                <w:szCs w:val="22"/>
              </w:rPr>
            </w:pPr>
          </w:p>
        </w:tc>
        <w:tc>
          <w:tcPr>
            <w:tcW w:w="2269" w:type="dxa"/>
            <w:tcBorders>
              <w:top w:val="nil"/>
              <w:left w:val="nil"/>
              <w:bottom w:val="single" w:sz="4" w:space="0" w:color="auto"/>
              <w:right w:val="nil"/>
            </w:tcBorders>
            <w:vAlign w:val="bottom"/>
          </w:tcPr>
          <w:p w:rsidR="00A44969" w:rsidRPr="00A44969" w:rsidRDefault="00A44969" w:rsidP="00A44969">
            <w:pPr>
              <w:widowControl/>
              <w:spacing w:after="200" w:line="276" w:lineRule="auto"/>
              <w:jc w:val="center"/>
              <w:rPr>
                <w:rFonts w:ascii="Times New Roman" w:hAnsi="Times New Roman" w:cs="Times New Roman"/>
                <w:sz w:val="22"/>
                <w:szCs w:val="22"/>
              </w:rPr>
            </w:pPr>
          </w:p>
        </w:tc>
        <w:tc>
          <w:tcPr>
            <w:tcW w:w="283" w:type="dxa"/>
            <w:tcBorders>
              <w:top w:val="nil"/>
              <w:left w:val="nil"/>
              <w:bottom w:val="nil"/>
              <w:right w:val="nil"/>
            </w:tcBorders>
            <w:vAlign w:val="bottom"/>
          </w:tcPr>
          <w:p w:rsidR="00A44969" w:rsidRPr="00A44969" w:rsidRDefault="00A44969" w:rsidP="00A44969">
            <w:pPr>
              <w:widowControl/>
              <w:spacing w:after="200" w:line="276" w:lineRule="auto"/>
              <w:rPr>
                <w:rFonts w:ascii="Times New Roman" w:hAnsi="Times New Roman" w:cs="Times New Roman"/>
                <w:sz w:val="22"/>
                <w:szCs w:val="22"/>
              </w:rPr>
            </w:pPr>
          </w:p>
        </w:tc>
        <w:tc>
          <w:tcPr>
            <w:tcW w:w="3572" w:type="dxa"/>
            <w:tcBorders>
              <w:top w:val="nil"/>
              <w:left w:val="nil"/>
              <w:bottom w:val="single" w:sz="4" w:space="0" w:color="auto"/>
              <w:right w:val="nil"/>
            </w:tcBorders>
            <w:vAlign w:val="bottom"/>
          </w:tcPr>
          <w:p w:rsidR="00A44969" w:rsidRPr="00A44969" w:rsidRDefault="00A44969" w:rsidP="00A44969">
            <w:pPr>
              <w:widowControl/>
              <w:spacing w:after="200" w:line="276" w:lineRule="auto"/>
              <w:jc w:val="center"/>
              <w:rPr>
                <w:rFonts w:ascii="Times New Roman" w:hAnsi="Times New Roman" w:cs="Times New Roman"/>
                <w:sz w:val="22"/>
                <w:szCs w:val="22"/>
              </w:rPr>
            </w:pPr>
          </w:p>
        </w:tc>
      </w:tr>
      <w:tr w:rsidR="00A44969" w:rsidRPr="00A44969" w:rsidTr="00AE2F12">
        <w:tc>
          <w:tcPr>
            <w:tcW w:w="3119" w:type="dxa"/>
            <w:tcBorders>
              <w:top w:val="nil"/>
              <w:left w:val="nil"/>
              <w:bottom w:val="nil"/>
              <w:right w:val="nil"/>
            </w:tcBorders>
          </w:tcPr>
          <w:p w:rsidR="00A44969" w:rsidRPr="00A44969" w:rsidRDefault="00A44969" w:rsidP="00A44969">
            <w:pPr>
              <w:widowControl/>
              <w:spacing w:after="200" w:line="276" w:lineRule="auto"/>
              <w:jc w:val="center"/>
              <w:rPr>
                <w:rFonts w:ascii="Times New Roman" w:hAnsi="Times New Roman" w:cs="Times New Roman"/>
                <w:sz w:val="20"/>
                <w:szCs w:val="20"/>
              </w:rPr>
            </w:pPr>
            <w:r w:rsidRPr="00A44969">
              <w:rPr>
                <w:rFonts w:ascii="Times New Roman" w:hAnsi="Times New Roman" w:cs="Times New Roman"/>
                <w:sz w:val="20"/>
                <w:szCs w:val="20"/>
              </w:rPr>
              <w:t>(должность)</w:t>
            </w:r>
          </w:p>
        </w:tc>
        <w:tc>
          <w:tcPr>
            <w:tcW w:w="283" w:type="dxa"/>
            <w:tcBorders>
              <w:top w:val="nil"/>
              <w:left w:val="nil"/>
              <w:bottom w:val="nil"/>
              <w:right w:val="nil"/>
            </w:tcBorders>
          </w:tcPr>
          <w:p w:rsidR="00A44969" w:rsidRPr="00A44969" w:rsidRDefault="00A44969" w:rsidP="00A44969">
            <w:pPr>
              <w:widowControl/>
              <w:spacing w:after="200" w:line="276" w:lineRule="auto"/>
              <w:rPr>
                <w:rFonts w:ascii="Times New Roman" w:hAnsi="Times New Roman" w:cs="Times New Roman"/>
                <w:sz w:val="20"/>
                <w:szCs w:val="20"/>
              </w:rPr>
            </w:pPr>
          </w:p>
        </w:tc>
        <w:tc>
          <w:tcPr>
            <w:tcW w:w="2269" w:type="dxa"/>
            <w:tcBorders>
              <w:top w:val="nil"/>
              <w:left w:val="nil"/>
              <w:bottom w:val="nil"/>
              <w:right w:val="nil"/>
            </w:tcBorders>
          </w:tcPr>
          <w:p w:rsidR="00A44969" w:rsidRPr="00A44969" w:rsidRDefault="00A44969" w:rsidP="00A44969">
            <w:pPr>
              <w:widowControl/>
              <w:spacing w:after="200" w:line="276" w:lineRule="auto"/>
              <w:jc w:val="center"/>
              <w:rPr>
                <w:rFonts w:ascii="Times New Roman" w:hAnsi="Times New Roman" w:cs="Times New Roman"/>
                <w:sz w:val="20"/>
                <w:szCs w:val="20"/>
              </w:rPr>
            </w:pPr>
            <w:r w:rsidRPr="00A44969">
              <w:rPr>
                <w:rFonts w:ascii="Times New Roman" w:hAnsi="Times New Roman" w:cs="Times New Roman"/>
                <w:sz w:val="20"/>
                <w:szCs w:val="20"/>
              </w:rPr>
              <w:t>(подпись)</w:t>
            </w:r>
          </w:p>
        </w:tc>
        <w:tc>
          <w:tcPr>
            <w:tcW w:w="283" w:type="dxa"/>
            <w:tcBorders>
              <w:top w:val="nil"/>
              <w:left w:val="nil"/>
              <w:bottom w:val="nil"/>
              <w:right w:val="nil"/>
            </w:tcBorders>
          </w:tcPr>
          <w:p w:rsidR="00A44969" w:rsidRPr="00A44969" w:rsidRDefault="00A44969" w:rsidP="00A44969">
            <w:pPr>
              <w:widowControl/>
              <w:spacing w:after="200" w:line="276" w:lineRule="auto"/>
              <w:rPr>
                <w:rFonts w:ascii="Times New Roman" w:hAnsi="Times New Roman" w:cs="Times New Roman"/>
                <w:sz w:val="20"/>
                <w:szCs w:val="20"/>
              </w:rPr>
            </w:pPr>
          </w:p>
        </w:tc>
        <w:tc>
          <w:tcPr>
            <w:tcW w:w="3572" w:type="dxa"/>
            <w:tcBorders>
              <w:top w:val="nil"/>
              <w:left w:val="nil"/>
              <w:bottom w:val="nil"/>
              <w:right w:val="nil"/>
            </w:tcBorders>
          </w:tcPr>
          <w:p w:rsidR="00A44969" w:rsidRPr="00A44969" w:rsidRDefault="00A44969" w:rsidP="00A44969">
            <w:pPr>
              <w:widowControl/>
              <w:spacing w:after="200" w:line="276" w:lineRule="auto"/>
              <w:jc w:val="center"/>
              <w:rPr>
                <w:rFonts w:ascii="Times New Roman" w:hAnsi="Times New Roman" w:cs="Times New Roman"/>
                <w:sz w:val="20"/>
                <w:szCs w:val="20"/>
              </w:rPr>
            </w:pPr>
            <w:r w:rsidRPr="00A44969">
              <w:rPr>
                <w:rFonts w:ascii="Times New Roman" w:hAnsi="Times New Roman" w:cs="Times New Roman"/>
                <w:sz w:val="20"/>
                <w:szCs w:val="20"/>
              </w:rPr>
              <w:t>(фамилия, имя, отчество (при наличии)</w:t>
            </w:r>
          </w:p>
        </w:tc>
      </w:tr>
    </w:tbl>
    <w:p w:rsidR="00A44969" w:rsidRPr="00A44969" w:rsidRDefault="00A44969" w:rsidP="00A44969">
      <w:pPr>
        <w:widowControl/>
        <w:spacing w:after="240" w:line="276" w:lineRule="auto"/>
        <w:rPr>
          <w:rFonts w:ascii="Times New Roman" w:hAnsi="Times New Roman" w:cs="Times New Roman"/>
          <w:sz w:val="2"/>
          <w:szCs w:val="2"/>
        </w:rPr>
      </w:pPr>
    </w:p>
    <w:p w:rsidR="00A44969" w:rsidRPr="00A44969" w:rsidRDefault="00A44969" w:rsidP="00A44969">
      <w:pPr>
        <w:widowControl/>
        <w:spacing w:before="120" w:after="200" w:line="276" w:lineRule="auto"/>
        <w:outlineLvl w:val="0"/>
        <w:rPr>
          <w:rFonts w:ascii="Times New Roman" w:hAnsi="Times New Roman" w:cs="Times New Roman"/>
          <w:sz w:val="28"/>
          <w:szCs w:val="28"/>
        </w:rPr>
      </w:pPr>
      <w:r w:rsidRPr="00A44969">
        <w:rPr>
          <w:rFonts w:ascii="Times New Roman" w:hAnsi="Times New Roman" w:cs="Times New Roman"/>
          <w:sz w:val="28"/>
          <w:szCs w:val="28"/>
        </w:rPr>
        <w:t>Дата</w:t>
      </w:r>
    </w:p>
    <w:p w:rsidR="00A44969" w:rsidRPr="00A44969" w:rsidRDefault="00A44969" w:rsidP="00A44969">
      <w:pPr>
        <w:widowControl/>
        <w:rPr>
          <w:rFonts w:ascii="Times New Roman" w:hAnsi="Times New Roman"/>
          <w:lang w:eastAsia="en-US"/>
        </w:rPr>
      </w:pPr>
    </w:p>
    <w:p w:rsidR="00A44969" w:rsidRDefault="00A44969">
      <w:pPr>
        <w:widowControl/>
        <w:rPr>
          <w:rFonts w:ascii="Times New Roman" w:hAnsi="Times New Roman"/>
          <w:lang w:eastAsia="en-US"/>
        </w:rPr>
      </w:pPr>
      <w:r>
        <w:rPr>
          <w:rFonts w:ascii="Times New Roman" w:hAnsi="Times New Roman"/>
          <w:lang w:eastAsia="en-US"/>
        </w:rPr>
        <w:br w:type="page"/>
      </w:r>
    </w:p>
    <w:p w:rsidR="00DA16EE" w:rsidRPr="00FB23FE" w:rsidRDefault="00DA16EE" w:rsidP="00DA16EE">
      <w:pPr>
        <w:autoSpaceDE w:val="0"/>
        <w:autoSpaceDN w:val="0"/>
        <w:adjustRightInd w:val="0"/>
        <w:ind w:left="709" w:firstLine="4536"/>
        <w:outlineLvl w:val="0"/>
        <w:rPr>
          <w:rFonts w:ascii="Times New Roman" w:hAnsi="Times New Roman"/>
          <w:lang w:eastAsia="en-US"/>
        </w:rPr>
      </w:pPr>
      <w:r w:rsidRPr="00FB23FE">
        <w:rPr>
          <w:rFonts w:ascii="Times New Roman" w:hAnsi="Times New Roman"/>
          <w:lang w:eastAsia="en-US"/>
        </w:rPr>
        <w:lastRenderedPageBreak/>
        <w:t xml:space="preserve">Приложение № </w:t>
      </w:r>
      <w:r>
        <w:rPr>
          <w:rFonts w:ascii="Times New Roman" w:hAnsi="Times New Roman"/>
          <w:lang w:eastAsia="en-US"/>
        </w:rPr>
        <w:t>2</w:t>
      </w:r>
    </w:p>
    <w:p w:rsidR="00DA16EE" w:rsidRPr="00FB23FE" w:rsidRDefault="00DA16EE" w:rsidP="00DA16EE">
      <w:pPr>
        <w:autoSpaceDE w:val="0"/>
        <w:autoSpaceDN w:val="0"/>
        <w:adjustRightInd w:val="0"/>
        <w:ind w:left="5245"/>
        <w:jc w:val="both"/>
        <w:outlineLvl w:val="0"/>
        <w:rPr>
          <w:rFonts w:ascii="Times New Roman" w:hAnsi="Times New Roman"/>
          <w:lang w:eastAsia="en-US"/>
        </w:rPr>
      </w:pPr>
      <w:r w:rsidRPr="00FB23FE">
        <w:rPr>
          <w:rFonts w:ascii="Times New Roman" w:hAnsi="Times New Roman"/>
          <w:lang w:eastAsia="en-US"/>
        </w:rPr>
        <w:t xml:space="preserve">к административному регламенту предоставления муниципальной услуги «Выдача разрешения на </w:t>
      </w:r>
      <w:r>
        <w:rPr>
          <w:rFonts w:ascii="Times New Roman" w:hAnsi="Times New Roman"/>
          <w:lang w:eastAsia="en-US"/>
        </w:rPr>
        <w:t xml:space="preserve">ввод объекта в эксплуатацию </w:t>
      </w:r>
      <w:r w:rsidRPr="00FB23FE">
        <w:rPr>
          <w:rFonts w:ascii="Times New Roman" w:hAnsi="Times New Roman"/>
          <w:lang w:eastAsia="en-US"/>
        </w:rPr>
        <w:t>на территории Муниципального образования городской округ Белогорск Амурской области»</w:t>
      </w:r>
    </w:p>
    <w:p w:rsidR="00E0746E" w:rsidRDefault="00E0746E">
      <w:pPr>
        <w:pStyle w:val="a6"/>
        <w:shd w:val="clear" w:color="auto" w:fill="auto"/>
        <w:spacing w:before="0" w:after="887" w:line="260" w:lineRule="exact"/>
        <w:ind w:right="600"/>
        <w:jc w:val="right"/>
        <w:rPr>
          <w:rStyle w:val="10"/>
          <w:color w:val="000000"/>
        </w:rPr>
      </w:pPr>
    </w:p>
    <w:p w:rsidR="00D36197" w:rsidRDefault="00D36197">
      <w:pPr>
        <w:pStyle w:val="a6"/>
        <w:shd w:val="clear" w:color="auto" w:fill="auto"/>
        <w:spacing w:before="0" w:after="887" w:line="260" w:lineRule="exact"/>
        <w:ind w:right="600"/>
        <w:jc w:val="right"/>
      </w:pPr>
      <w:r>
        <w:rPr>
          <w:rStyle w:val="10"/>
          <w:color w:val="000000"/>
        </w:rPr>
        <w:t>ФОРМА</w:t>
      </w:r>
    </w:p>
    <w:p w:rsidR="00D36197" w:rsidRPr="00E0746E" w:rsidRDefault="00D36197">
      <w:pPr>
        <w:pStyle w:val="a6"/>
        <w:shd w:val="clear" w:color="auto" w:fill="auto"/>
        <w:tabs>
          <w:tab w:val="left" w:leader="underscore" w:pos="9822"/>
        </w:tabs>
        <w:spacing w:before="0" w:line="260" w:lineRule="exact"/>
        <w:ind w:left="4360"/>
        <w:rPr>
          <w:u w:val="single"/>
        </w:rPr>
      </w:pPr>
      <w:r>
        <w:rPr>
          <w:rStyle w:val="10"/>
          <w:color w:val="000000"/>
        </w:rPr>
        <w:t>Кому</w:t>
      </w:r>
      <w:r w:rsidRPr="00E0746E">
        <w:rPr>
          <w:rStyle w:val="10"/>
          <w:color w:val="000000"/>
          <w:u w:val="single"/>
        </w:rPr>
        <w:tab/>
      </w:r>
    </w:p>
    <w:p w:rsidR="00D36197" w:rsidRDefault="00D36197" w:rsidP="00DA16EE">
      <w:pPr>
        <w:pStyle w:val="61"/>
        <w:shd w:val="clear" w:color="auto" w:fill="auto"/>
        <w:spacing w:before="0" w:after="304" w:line="264" w:lineRule="exact"/>
        <w:ind w:left="5080" w:right="600" w:firstLine="0"/>
      </w:pPr>
      <w:r>
        <w:rPr>
          <w:rStyle w:val="60"/>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DA16EE">
        <w:rPr>
          <w:rStyle w:val="60"/>
          <w:color w:val="000000"/>
        </w:rPr>
        <w:t xml:space="preserve"> </w:t>
      </w:r>
      <w:r>
        <w:rPr>
          <w:rStyle w:val="60"/>
          <w:color w:val="000000"/>
        </w:rPr>
        <w:t>почтовый индекс и адрес, телефон, адрес электронной почты)</w:t>
      </w:r>
    </w:p>
    <w:p w:rsidR="00D36197" w:rsidRDefault="00D36197">
      <w:pPr>
        <w:pStyle w:val="210"/>
        <w:shd w:val="clear" w:color="auto" w:fill="auto"/>
        <w:spacing w:after="741"/>
        <w:ind w:left="340" w:firstLine="0"/>
      </w:pPr>
      <w:r>
        <w:rPr>
          <w:rStyle w:val="21"/>
          <w:b/>
          <w:bCs/>
          <w:color w:val="000000"/>
        </w:rPr>
        <w:t xml:space="preserve">Р Е Ш Е Н И Е </w:t>
      </w:r>
      <w:r w:rsidR="00DA16EE">
        <w:rPr>
          <w:rStyle w:val="21"/>
          <w:b/>
          <w:bCs/>
          <w:color w:val="000000"/>
        </w:rPr>
        <w:t xml:space="preserve">                                                                                                                     </w:t>
      </w:r>
      <w:r>
        <w:rPr>
          <w:rStyle w:val="21"/>
          <w:b/>
          <w:bCs/>
          <w:color w:val="000000"/>
        </w:rPr>
        <w:t>об отказе в приеме документов</w:t>
      </w:r>
    </w:p>
    <w:p w:rsidR="00D36197" w:rsidRDefault="00D36197">
      <w:pPr>
        <w:pStyle w:val="61"/>
        <w:shd w:val="clear" w:color="auto" w:fill="auto"/>
        <w:spacing w:before="0"/>
        <w:ind w:left="340" w:firstLine="0"/>
        <w:jc w:val="center"/>
      </w:pPr>
      <w:r>
        <w:rPr>
          <w:rStyle w:val="6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D36197" w:rsidRDefault="00D36197">
      <w:pPr>
        <w:pStyle w:val="61"/>
        <w:shd w:val="clear" w:color="auto" w:fill="auto"/>
        <w:spacing w:before="0" w:after="220"/>
        <w:ind w:left="340" w:firstLine="0"/>
        <w:jc w:val="center"/>
      </w:pPr>
      <w:r>
        <w:rPr>
          <w:rStyle w:val="60"/>
          <w:color w:val="000000"/>
        </w:rPr>
        <w:t>самоуправления, организации)</w:t>
      </w:r>
    </w:p>
    <w:p w:rsidR="00D36197" w:rsidRDefault="00D36197">
      <w:pPr>
        <w:pStyle w:val="a6"/>
        <w:shd w:val="clear" w:color="auto" w:fill="auto"/>
        <w:spacing w:before="0" w:after="235" w:line="326" w:lineRule="exact"/>
        <w:ind w:left="20" w:right="600" w:firstLine="720"/>
        <w:jc w:val="left"/>
        <w:rPr>
          <w:rStyle w:val="10"/>
          <w:color w:val="000000"/>
        </w:rPr>
      </w:pPr>
      <w:r>
        <w:rPr>
          <w:rStyle w:val="10"/>
          <w:color w:val="000000"/>
        </w:rPr>
        <w:t>В приеме документов для предоставления услуги "Выдача разрешения на ввод объекта в эксплуатацию" Вам отказано по следующим основаниям:</w:t>
      </w:r>
    </w:p>
    <w:tbl>
      <w:tblPr>
        <w:tblStyle w:val="af2"/>
        <w:tblW w:w="0" w:type="auto"/>
        <w:tblInd w:w="20" w:type="dxa"/>
        <w:tblLook w:val="04A0" w:firstRow="1" w:lastRow="0" w:firstColumn="1" w:lastColumn="0" w:noHBand="0" w:noVBand="1"/>
      </w:tblPr>
      <w:tblGrid>
        <w:gridCol w:w="2127"/>
        <w:gridCol w:w="4198"/>
        <w:gridCol w:w="3279"/>
      </w:tblGrid>
      <w:tr w:rsidR="00771206" w:rsidRPr="00C05851" w:rsidTr="008419A5">
        <w:tc>
          <w:tcPr>
            <w:tcW w:w="2127"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 пункта Административного регламента</w:t>
            </w:r>
          </w:p>
        </w:tc>
        <w:tc>
          <w:tcPr>
            <w:tcW w:w="4198"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Наименование основания для отказа в соответствии с Административным регламентом</w:t>
            </w:r>
          </w:p>
        </w:tc>
        <w:tc>
          <w:tcPr>
            <w:tcW w:w="3279"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Разъяснение причин отказа в приеме документов</w:t>
            </w:r>
          </w:p>
        </w:tc>
      </w:tr>
      <w:tr w:rsidR="00771206" w:rsidRPr="00C05851" w:rsidTr="008419A5">
        <w:tc>
          <w:tcPr>
            <w:tcW w:w="2127"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подпункт "а" пункта 2.16</w:t>
            </w:r>
          </w:p>
        </w:tc>
        <w:tc>
          <w:tcPr>
            <w:tcW w:w="4198"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заявление о выдаче разрешения на ввод объекта в эксплуатацию представлено в орган государственной власти, орган местного</w:t>
            </w:r>
            <w:r w:rsidRPr="00C05851">
              <w:rPr>
                <w:sz w:val="22"/>
                <w:szCs w:val="22"/>
              </w:rPr>
              <w:t xml:space="preserve"> </w:t>
            </w:r>
            <w:r w:rsidRPr="00C05851">
              <w:rPr>
                <w:rStyle w:val="111"/>
                <w:color w:val="000000"/>
                <w:sz w:val="22"/>
                <w:szCs w:val="22"/>
              </w:rPr>
              <w:t>самоуправления или организацию, в полномочия которых не входит предоставление услуги</w:t>
            </w:r>
          </w:p>
        </w:tc>
        <w:tc>
          <w:tcPr>
            <w:tcW w:w="3279"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2"/>
                <w:color w:val="000000"/>
                <w:sz w:val="22"/>
                <w:szCs w:val="22"/>
              </w:rPr>
              <w:t>Указывается какое ведомство, организация предоставляет услугу, информация о его местонахождении</w:t>
            </w:r>
          </w:p>
        </w:tc>
      </w:tr>
      <w:tr w:rsidR="00771206" w:rsidRPr="00C05851" w:rsidTr="008419A5">
        <w:tc>
          <w:tcPr>
            <w:tcW w:w="2127"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подпункт "б" пункта 2.16</w:t>
            </w:r>
          </w:p>
        </w:tc>
        <w:tc>
          <w:tcPr>
            <w:tcW w:w="4198"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неполное заполнение полей в форме заявления, в том числе в интерактивной форме заявления на Едином портале, региональном портале</w:t>
            </w:r>
          </w:p>
        </w:tc>
        <w:tc>
          <w:tcPr>
            <w:tcW w:w="3279"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2"/>
                <w:color w:val="000000"/>
                <w:sz w:val="22"/>
                <w:szCs w:val="22"/>
              </w:rPr>
              <w:t>Указываются основания такого вывода</w:t>
            </w:r>
          </w:p>
        </w:tc>
      </w:tr>
      <w:tr w:rsidR="00771206" w:rsidRPr="00C05851" w:rsidTr="008419A5">
        <w:tc>
          <w:tcPr>
            <w:tcW w:w="2127"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подпункт "в" пункта 2.16</w:t>
            </w:r>
          </w:p>
        </w:tc>
        <w:tc>
          <w:tcPr>
            <w:tcW w:w="4198"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11"/>
                <w:color w:val="000000"/>
                <w:sz w:val="22"/>
                <w:szCs w:val="22"/>
              </w:rPr>
              <w:t>непредставление документов, предусмотренных подпунктами "а" - "в" пункта 2.8 настоящего Административного регламента</w:t>
            </w:r>
          </w:p>
        </w:tc>
        <w:tc>
          <w:tcPr>
            <w:tcW w:w="3279" w:type="dxa"/>
          </w:tcPr>
          <w:p w:rsidR="00771206" w:rsidRPr="00C05851" w:rsidRDefault="00771206" w:rsidP="00C05851">
            <w:pPr>
              <w:pStyle w:val="a6"/>
              <w:shd w:val="clear" w:color="auto" w:fill="auto"/>
              <w:spacing w:before="0" w:line="240" w:lineRule="auto"/>
              <w:jc w:val="left"/>
              <w:rPr>
                <w:rStyle w:val="10"/>
                <w:color w:val="000000"/>
                <w:sz w:val="22"/>
                <w:szCs w:val="22"/>
              </w:rPr>
            </w:pPr>
            <w:r w:rsidRPr="00C05851">
              <w:rPr>
                <w:rStyle w:val="10"/>
                <w:color w:val="000000"/>
                <w:sz w:val="22"/>
                <w:szCs w:val="22"/>
              </w:rPr>
              <w:t>Указывается исчерпывающий перечень документов, не представленных заявителем</w:t>
            </w:r>
          </w:p>
        </w:tc>
      </w:tr>
      <w:tr w:rsidR="00771206" w:rsidRPr="00C05851" w:rsidTr="008419A5">
        <w:tc>
          <w:tcPr>
            <w:tcW w:w="2127" w:type="dxa"/>
          </w:tcPr>
          <w:p w:rsidR="00771206" w:rsidRPr="00C05851" w:rsidRDefault="00C05851"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lastRenderedPageBreak/>
              <w:t>подпункт "г" пункта 2.16</w:t>
            </w:r>
          </w:p>
        </w:tc>
        <w:tc>
          <w:tcPr>
            <w:tcW w:w="4198" w:type="dxa"/>
          </w:tcPr>
          <w:p w:rsidR="00771206" w:rsidRPr="00C05851" w:rsidRDefault="00C05851"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79" w:type="dxa"/>
          </w:tcPr>
          <w:p w:rsidR="00771206" w:rsidRPr="00C05851" w:rsidRDefault="00C05851" w:rsidP="00C05851">
            <w:pPr>
              <w:pStyle w:val="a6"/>
              <w:shd w:val="clear" w:color="auto" w:fill="auto"/>
              <w:spacing w:before="0" w:line="240" w:lineRule="auto"/>
              <w:jc w:val="left"/>
              <w:rPr>
                <w:rStyle w:val="10"/>
                <w:color w:val="000000"/>
                <w:sz w:val="22"/>
                <w:szCs w:val="22"/>
              </w:rPr>
            </w:pPr>
            <w:r w:rsidRPr="00BD4BF5">
              <w:rPr>
                <w:rStyle w:val="112"/>
                <w:color w:val="000000"/>
                <w:sz w:val="22"/>
                <w:szCs w:val="22"/>
              </w:rPr>
              <w:t>Указывается исчерпывающий перечень документов, утративших силу</w:t>
            </w:r>
          </w:p>
        </w:tc>
      </w:tr>
      <w:tr w:rsidR="00C05851" w:rsidRPr="00C05851" w:rsidTr="008419A5">
        <w:tc>
          <w:tcPr>
            <w:tcW w:w="2127" w:type="dxa"/>
          </w:tcPr>
          <w:p w:rsidR="00C05851" w:rsidRPr="00C05851" w:rsidRDefault="00CA6CAD"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подпункт ”д" пункта 2.16</w:t>
            </w:r>
          </w:p>
        </w:tc>
        <w:tc>
          <w:tcPr>
            <w:tcW w:w="4198" w:type="dxa"/>
          </w:tcPr>
          <w:p w:rsidR="00C05851" w:rsidRPr="00C05851" w:rsidRDefault="00CA6CAD"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представленные документы содержат подчистки и исправления текста</w:t>
            </w:r>
          </w:p>
        </w:tc>
        <w:tc>
          <w:tcPr>
            <w:tcW w:w="3279" w:type="dxa"/>
          </w:tcPr>
          <w:p w:rsidR="00C05851" w:rsidRPr="00C05851" w:rsidRDefault="00CA6CAD" w:rsidP="00C05851">
            <w:pPr>
              <w:pStyle w:val="a6"/>
              <w:shd w:val="clear" w:color="auto" w:fill="auto"/>
              <w:spacing w:before="0" w:line="240" w:lineRule="auto"/>
              <w:jc w:val="left"/>
              <w:rPr>
                <w:rStyle w:val="10"/>
                <w:color w:val="000000"/>
                <w:sz w:val="22"/>
                <w:szCs w:val="22"/>
              </w:rPr>
            </w:pPr>
            <w:r w:rsidRPr="00BD4BF5">
              <w:rPr>
                <w:rStyle w:val="112"/>
                <w:color w:val="000000"/>
                <w:sz w:val="22"/>
                <w:szCs w:val="22"/>
              </w:rPr>
              <w:t>Указывается исчерпывающий перечень документов, содержащих подчистки и исправления текста</w:t>
            </w:r>
          </w:p>
        </w:tc>
      </w:tr>
      <w:tr w:rsidR="00C05851" w:rsidRPr="00C05851" w:rsidTr="008419A5">
        <w:tc>
          <w:tcPr>
            <w:tcW w:w="2127" w:type="dxa"/>
          </w:tcPr>
          <w:p w:rsidR="00C05851" w:rsidRPr="00C05851" w:rsidRDefault="00CA6CAD"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подпункт "е" пункта 2.16</w:t>
            </w:r>
          </w:p>
        </w:tc>
        <w:tc>
          <w:tcPr>
            <w:tcW w:w="4198" w:type="dxa"/>
          </w:tcPr>
          <w:p w:rsidR="00C05851" w:rsidRPr="00C05851" w:rsidRDefault="00CA6CAD"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79" w:type="dxa"/>
          </w:tcPr>
          <w:p w:rsidR="00C05851" w:rsidRPr="00C05851" w:rsidRDefault="00CA6CAD" w:rsidP="00C05851">
            <w:pPr>
              <w:pStyle w:val="a6"/>
              <w:shd w:val="clear" w:color="auto" w:fill="auto"/>
              <w:spacing w:before="0" w:line="240" w:lineRule="auto"/>
              <w:jc w:val="left"/>
              <w:rPr>
                <w:rStyle w:val="10"/>
                <w:color w:val="000000"/>
                <w:sz w:val="22"/>
                <w:szCs w:val="22"/>
              </w:rPr>
            </w:pPr>
            <w:r w:rsidRPr="00CA6CAD">
              <w:rPr>
                <w:rStyle w:val="10"/>
                <w:color w:val="000000"/>
                <w:sz w:val="22"/>
                <w:szCs w:val="22"/>
              </w:rPr>
              <w:t>Указывается исчерпывающий перечень документов, содержащих повреждения</w:t>
            </w:r>
          </w:p>
        </w:tc>
      </w:tr>
      <w:tr w:rsidR="00C05851" w:rsidRPr="00C05851" w:rsidTr="008419A5">
        <w:tc>
          <w:tcPr>
            <w:tcW w:w="2127" w:type="dxa"/>
          </w:tcPr>
          <w:p w:rsidR="00C05851" w:rsidRPr="00C05851" w:rsidRDefault="0008188E"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подпункт "ж" пункта 2.16</w:t>
            </w:r>
          </w:p>
        </w:tc>
        <w:tc>
          <w:tcPr>
            <w:tcW w:w="4198" w:type="dxa"/>
          </w:tcPr>
          <w:p w:rsidR="00C05851" w:rsidRPr="00C05851" w:rsidRDefault="0008188E"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79" w:type="dxa"/>
          </w:tcPr>
          <w:p w:rsidR="00C05851" w:rsidRPr="00C05851" w:rsidRDefault="0008188E" w:rsidP="00C05851">
            <w:pPr>
              <w:pStyle w:val="a6"/>
              <w:shd w:val="clear" w:color="auto" w:fill="auto"/>
              <w:spacing w:before="0" w:line="240" w:lineRule="auto"/>
              <w:jc w:val="left"/>
              <w:rPr>
                <w:rStyle w:val="10"/>
                <w:color w:val="000000"/>
                <w:sz w:val="22"/>
                <w:szCs w:val="22"/>
              </w:rPr>
            </w:pPr>
            <w:r w:rsidRPr="00BD4BF5">
              <w:rPr>
                <w:rStyle w:val="112"/>
                <w:color w:val="000000"/>
                <w:sz w:val="22"/>
                <w:szCs w:val="22"/>
              </w:rPr>
              <w:t>Указывается исчерпывающий перечень электронных документов, не соответствующих указанному критерию</w:t>
            </w:r>
          </w:p>
        </w:tc>
      </w:tr>
      <w:tr w:rsidR="0008188E" w:rsidRPr="00C05851" w:rsidTr="008419A5">
        <w:tc>
          <w:tcPr>
            <w:tcW w:w="2127" w:type="dxa"/>
          </w:tcPr>
          <w:p w:rsidR="0008188E" w:rsidRPr="00C05851" w:rsidRDefault="0008188E"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подпункт "з" пункта 2.16</w:t>
            </w:r>
          </w:p>
        </w:tc>
        <w:tc>
          <w:tcPr>
            <w:tcW w:w="4198" w:type="dxa"/>
          </w:tcPr>
          <w:p w:rsidR="0008188E" w:rsidRPr="00C05851" w:rsidRDefault="0008188E" w:rsidP="00C05851">
            <w:pPr>
              <w:pStyle w:val="a6"/>
              <w:shd w:val="clear" w:color="auto" w:fill="auto"/>
              <w:spacing w:before="0" w:line="240" w:lineRule="auto"/>
              <w:jc w:val="left"/>
              <w:rPr>
                <w:rStyle w:val="10"/>
                <w:color w:val="000000"/>
                <w:sz w:val="22"/>
                <w:szCs w:val="22"/>
              </w:rPr>
            </w:pPr>
            <w:r w:rsidRPr="00BD4BF5">
              <w:rPr>
                <w:rStyle w:val="111"/>
                <w:color w:val="000000"/>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79" w:type="dxa"/>
          </w:tcPr>
          <w:p w:rsidR="0008188E" w:rsidRPr="00C05851" w:rsidRDefault="0008188E" w:rsidP="00C05851">
            <w:pPr>
              <w:pStyle w:val="a6"/>
              <w:shd w:val="clear" w:color="auto" w:fill="auto"/>
              <w:spacing w:before="0" w:line="240" w:lineRule="auto"/>
              <w:jc w:val="left"/>
              <w:rPr>
                <w:rStyle w:val="10"/>
                <w:color w:val="000000"/>
                <w:sz w:val="22"/>
                <w:szCs w:val="22"/>
              </w:rPr>
            </w:pPr>
            <w:r w:rsidRPr="00BD4BF5">
              <w:rPr>
                <w:rStyle w:val="112"/>
                <w:color w:val="000000"/>
                <w:sz w:val="22"/>
                <w:szCs w:val="22"/>
              </w:rPr>
              <w:t>Указывается исчерпывающий перечень электронных документов, не соответствующих указанному критерию</w:t>
            </w:r>
          </w:p>
        </w:tc>
      </w:tr>
    </w:tbl>
    <w:p w:rsidR="00771206" w:rsidRDefault="00771206">
      <w:pPr>
        <w:pStyle w:val="a6"/>
        <w:shd w:val="clear" w:color="auto" w:fill="auto"/>
        <w:spacing w:before="0" w:after="235" w:line="326" w:lineRule="exact"/>
        <w:ind w:left="20" w:right="600" w:firstLine="720"/>
        <w:jc w:val="left"/>
      </w:pPr>
    </w:p>
    <w:p w:rsidR="00D36197" w:rsidRDefault="00D36197">
      <w:pPr>
        <w:rPr>
          <w:rFonts w:cs="Times New Roman"/>
          <w:color w:val="auto"/>
          <w:sz w:val="2"/>
          <w:szCs w:val="2"/>
        </w:rPr>
      </w:pPr>
    </w:p>
    <w:p w:rsidR="00D36197" w:rsidRDefault="00D36197">
      <w:pPr>
        <w:rPr>
          <w:rFonts w:cs="Times New Roman"/>
          <w:color w:val="auto"/>
          <w:sz w:val="2"/>
          <w:szCs w:val="2"/>
        </w:rPr>
        <w:sectPr w:rsidR="00D36197" w:rsidSect="00771206">
          <w:pgSz w:w="11909" w:h="16838"/>
          <w:pgMar w:top="567" w:right="567" w:bottom="1134" w:left="1701" w:header="0" w:footer="6" w:gutter="0"/>
          <w:cols w:space="720"/>
          <w:noEndnote/>
          <w:docGrid w:linePitch="360"/>
        </w:sectPr>
      </w:pPr>
    </w:p>
    <w:p w:rsidR="00E0746E" w:rsidRDefault="00E0746E" w:rsidP="00E0746E">
      <w:pPr>
        <w:pStyle w:val="61"/>
        <w:shd w:val="clear" w:color="auto" w:fill="auto"/>
        <w:spacing w:before="0" w:after="9" w:line="190" w:lineRule="exact"/>
        <w:ind w:right="180" w:firstLine="0"/>
        <w:jc w:val="center"/>
        <w:rPr>
          <w:rStyle w:val="60"/>
          <w:color w:val="000000"/>
        </w:rPr>
      </w:pPr>
    </w:p>
    <w:p w:rsidR="00E0746E" w:rsidRPr="00E0746E" w:rsidRDefault="00E0746E" w:rsidP="00E0746E">
      <w:pPr>
        <w:pStyle w:val="61"/>
        <w:shd w:val="clear" w:color="auto" w:fill="auto"/>
        <w:spacing w:before="0" w:after="9" w:line="190" w:lineRule="exact"/>
        <w:ind w:right="180" w:firstLine="0"/>
        <w:jc w:val="left"/>
        <w:rPr>
          <w:rStyle w:val="60"/>
          <w:color w:val="000000"/>
          <w:sz w:val="28"/>
          <w:szCs w:val="28"/>
        </w:rPr>
      </w:pPr>
      <w:r w:rsidRPr="00E0746E">
        <w:rPr>
          <w:rStyle w:val="60"/>
          <w:color w:val="000000"/>
          <w:sz w:val="28"/>
          <w:szCs w:val="28"/>
        </w:rPr>
        <w:t>До</w:t>
      </w:r>
      <w:r>
        <w:rPr>
          <w:rStyle w:val="60"/>
          <w:color w:val="000000"/>
          <w:sz w:val="28"/>
          <w:szCs w:val="28"/>
        </w:rPr>
        <w:t>полнительно информируем:</w:t>
      </w:r>
    </w:p>
    <w:p w:rsidR="00E0746E" w:rsidRDefault="00E0746E" w:rsidP="00E0746E">
      <w:pPr>
        <w:pStyle w:val="61"/>
        <w:shd w:val="clear" w:color="auto" w:fill="auto"/>
        <w:spacing w:before="0" w:after="9" w:line="190" w:lineRule="exact"/>
        <w:ind w:right="180" w:firstLine="0"/>
        <w:jc w:val="center"/>
        <w:rPr>
          <w:rStyle w:val="60"/>
          <w:color w:val="000000"/>
        </w:rPr>
      </w:pPr>
    </w:p>
    <w:p w:rsidR="00E0746E" w:rsidRDefault="00E0746E" w:rsidP="00E0746E">
      <w:pPr>
        <w:pStyle w:val="61"/>
        <w:shd w:val="clear" w:color="auto" w:fill="auto"/>
        <w:spacing w:before="0" w:after="9" w:line="190" w:lineRule="exact"/>
        <w:ind w:right="180" w:firstLine="0"/>
        <w:jc w:val="center"/>
        <w:rPr>
          <w:rStyle w:val="60"/>
          <w:color w:val="000000"/>
        </w:rPr>
      </w:pPr>
    </w:p>
    <w:p w:rsidR="00D36197" w:rsidRDefault="00D36197" w:rsidP="000C25B6">
      <w:pPr>
        <w:pStyle w:val="61"/>
        <w:shd w:val="clear" w:color="auto" w:fill="auto"/>
        <w:spacing w:before="0" w:after="9" w:line="190" w:lineRule="exact"/>
        <w:ind w:right="180" w:firstLine="0"/>
        <w:jc w:val="center"/>
      </w:pPr>
      <w:r w:rsidRPr="00771206">
        <w:rPr>
          <w:rStyle w:val="60"/>
          <w:color w:val="000000"/>
        </w:rPr>
        <w:t>(указывается информация, необходимая для устранения причин отказа в приеме документов, а также иная</w:t>
      </w:r>
      <w:r w:rsidR="00E0746E" w:rsidRPr="00771206">
        <w:rPr>
          <w:rStyle w:val="60"/>
          <w:color w:val="000000"/>
        </w:rPr>
        <w:t xml:space="preserve"> </w:t>
      </w:r>
      <w:r w:rsidRPr="00771206">
        <w:rPr>
          <w:rStyle w:val="60"/>
          <w:color w:val="000000"/>
        </w:rPr>
        <w:t>дополнительная</w:t>
      </w:r>
      <w:r w:rsidRPr="00E0746E">
        <w:rPr>
          <w:rStyle w:val="60"/>
          <w:color w:val="000000"/>
          <w:bdr w:val="single" w:sz="4" w:space="0" w:color="auto"/>
        </w:rPr>
        <w:t xml:space="preserve"> </w:t>
      </w:r>
      <w:r>
        <w:rPr>
          <w:rStyle w:val="60"/>
          <w:color w:val="000000"/>
        </w:rPr>
        <w:t>информация при наличии)</w:t>
      </w:r>
    </w:p>
    <w:p w:rsidR="00E0746E" w:rsidRDefault="00E0746E">
      <w:pPr>
        <w:pStyle w:val="61"/>
        <w:shd w:val="clear" w:color="auto" w:fill="auto"/>
        <w:tabs>
          <w:tab w:val="right" w:pos="4938"/>
          <w:tab w:val="right" w:pos="6886"/>
          <w:tab w:val="right" w:pos="7309"/>
          <w:tab w:val="right" w:pos="8106"/>
          <w:tab w:val="right" w:pos="8542"/>
          <w:tab w:val="right" w:pos="9368"/>
        </w:tabs>
        <w:spacing w:before="0" w:after="486" w:line="190" w:lineRule="exact"/>
        <w:ind w:left="1040" w:firstLine="0"/>
        <w:jc w:val="both"/>
        <w:rPr>
          <w:rStyle w:val="60"/>
          <w:color w:val="000000"/>
        </w:rPr>
      </w:pPr>
    </w:p>
    <w:p w:rsidR="00D36197" w:rsidRDefault="00D36197" w:rsidP="00E0746E">
      <w:pPr>
        <w:pStyle w:val="61"/>
        <w:pBdr>
          <w:top w:val="single" w:sz="4" w:space="1" w:color="auto"/>
        </w:pBdr>
        <w:shd w:val="clear" w:color="auto" w:fill="auto"/>
        <w:tabs>
          <w:tab w:val="right" w:pos="4938"/>
          <w:tab w:val="right" w:pos="6886"/>
          <w:tab w:val="right" w:pos="7309"/>
          <w:tab w:val="right" w:pos="8106"/>
          <w:tab w:val="right" w:pos="8542"/>
          <w:tab w:val="right" w:pos="9368"/>
        </w:tabs>
        <w:spacing w:before="0" w:after="486" w:line="190" w:lineRule="exact"/>
        <w:ind w:left="1040" w:firstLine="0"/>
        <w:jc w:val="both"/>
      </w:pPr>
      <w:r>
        <w:rPr>
          <w:rStyle w:val="60"/>
          <w:color w:val="000000"/>
        </w:rPr>
        <w:t>(должность)</w:t>
      </w:r>
      <w:r>
        <w:rPr>
          <w:rStyle w:val="60"/>
          <w:color w:val="000000"/>
        </w:rPr>
        <w:tab/>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DA16EE" w:rsidRDefault="00D36197" w:rsidP="00E0746E">
      <w:pPr>
        <w:pStyle w:val="a6"/>
        <w:shd w:val="clear" w:color="auto" w:fill="auto"/>
        <w:spacing w:before="0" w:line="260" w:lineRule="exact"/>
        <w:jc w:val="left"/>
        <w:rPr>
          <w:rStyle w:val="10"/>
          <w:color w:val="000000"/>
        </w:rPr>
      </w:pPr>
      <w:r>
        <w:rPr>
          <w:rStyle w:val="10"/>
          <w:color w:val="000000"/>
        </w:rPr>
        <w:t>Дата</w:t>
      </w:r>
    </w:p>
    <w:p w:rsidR="00297FA8" w:rsidRDefault="00297FA8"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8419A5" w:rsidRDefault="008419A5" w:rsidP="00DA16EE">
      <w:pPr>
        <w:autoSpaceDE w:val="0"/>
        <w:autoSpaceDN w:val="0"/>
        <w:adjustRightInd w:val="0"/>
        <w:ind w:left="709" w:firstLine="4536"/>
        <w:outlineLvl w:val="0"/>
        <w:rPr>
          <w:rFonts w:ascii="Times New Roman" w:hAnsi="Times New Roman"/>
          <w:lang w:eastAsia="en-US"/>
        </w:rPr>
      </w:pPr>
    </w:p>
    <w:p w:rsidR="00DA16EE" w:rsidRPr="00FB23FE" w:rsidRDefault="00DA16EE" w:rsidP="00DA16EE">
      <w:pPr>
        <w:autoSpaceDE w:val="0"/>
        <w:autoSpaceDN w:val="0"/>
        <w:adjustRightInd w:val="0"/>
        <w:ind w:left="709" w:firstLine="4536"/>
        <w:outlineLvl w:val="0"/>
        <w:rPr>
          <w:rFonts w:ascii="Times New Roman" w:hAnsi="Times New Roman"/>
          <w:lang w:eastAsia="en-US"/>
        </w:rPr>
      </w:pPr>
      <w:r w:rsidRPr="00FB23FE">
        <w:rPr>
          <w:rFonts w:ascii="Times New Roman" w:hAnsi="Times New Roman"/>
          <w:lang w:eastAsia="en-US"/>
        </w:rPr>
        <w:t xml:space="preserve">Приложение № </w:t>
      </w:r>
      <w:r>
        <w:rPr>
          <w:rFonts w:ascii="Times New Roman" w:hAnsi="Times New Roman"/>
          <w:lang w:eastAsia="en-US"/>
        </w:rPr>
        <w:t>3</w:t>
      </w:r>
    </w:p>
    <w:p w:rsidR="00DA16EE" w:rsidRPr="00FB23FE" w:rsidRDefault="00DA16EE" w:rsidP="00DA16EE">
      <w:pPr>
        <w:autoSpaceDE w:val="0"/>
        <w:autoSpaceDN w:val="0"/>
        <w:adjustRightInd w:val="0"/>
        <w:ind w:left="5245"/>
        <w:jc w:val="both"/>
        <w:outlineLvl w:val="0"/>
        <w:rPr>
          <w:rFonts w:ascii="Times New Roman" w:hAnsi="Times New Roman"/>
          <w:lang w:eastAsia="en-US"/>
        </w:rPr>
      </w:pPr>
      <w:r w:rsidRPr="00FB23FE">
        <w:rPr>
          <w:rFonts w:ascii="Times New Roman" w:hAnsi="Times New Roman"/>
          <w:lang w:eastAsia="en-US"/>
        </w:rPr>
        <w:t xml:space="preserve"> к административному регламенту предоставления муниципальной услуги «Выдача разрешения на </w:t>
      </w:r>
      <w:r>
        <w:rPr>
          <w:rFonts w:ascii="Times New Roman" w:hAnsi="Times New Roman"/>
          <w:lang w:eastAsia="en-US"/>
        </w:rPr>
        <w:t xml:space="preserve">ввод объекта в эксплуатацию </w:t>
      </w:r>
      <w:r w:rsidRPr="00FB23FE">
        <w:rPr>
          <w:rFonts w:ascii="Times New Roman" w:hAnsi="Times New Roman"/>
          <w:lang w:eastAsia="en-US"/>
        </w:rPr>
        <w:t>на территории Муниципального образования городской округ Белогорск Амурской области»</w:t>
      </w:r>
    </w:p>
    <w:p w:rsidR="002A4C21" w:rsidRDefault="002A4C21">
      <w:pPr>
        <w:pStyle w:val="a6"/>
        <w:shd w:val="clear" w:color="auto" w:fill="auto"/>
        <w:spacing w:before="0" w:after="947" w:line="260" w:lineRule="exact"/>
        <w:ind w:right="220"/>
        <w:jc w:val="right"/>
        <w:rPr>
          <w:rStyle w:val="10"/>
          <w:color w:val="000000"/>
        </w:rPr>
      </w:pPr>
    </w:p>
    <w:p w:rsidR="00D36197" w:rsidRDefault="00D36197">
      <w:pPr>
        <w:pStyle w:val="a6"/>
        <w:shd w:val="clear" w:color="auto" w:fill="auto"/>
        <w:spacing w:before="0" w:after="947" w:line="260" w:lineRule="exact"/>
        <w:ind w:right="220"/>
        <w:jc w:val="right"/>
      </w:pPr>
      <w:r>
        <w:rPr>
          <w:rStyle w:val="10"/>
          <w:color w:val="000000"/>
        </w:rPr>
        <w:t>ФОРМА</w:t>
      </w:r>
    </w:p>
    <w:p w:rsidR="00D36197" w:rsidRPr="002A4C21" w:rsidRDefault="00D36197">
      <w:pPr>
        <w:pStyle w:val="a6"/>
        <w:shd w:val="clear" w:color="auto" w:fill="auto"/>
        <w:tabs>
          <w:tab w:val="left" w:leader="underscore" w:pos="9762"/>
        </w:tabs>
        <w:spacing w:before="0" w:line="260" w:lineRule="exact"/>
        <w:ind w:left="4300"/>
        <w:rPr>
          <w:u w:val="single"/>
        </w:rPr>
      </w:pPr>
      <w:r>
        <w:rPr>
          <w:rStyle w:val="10"/>
          <w:color w:val="000000"/>
        </w:rPr>
        <w:t>Кому</w:t>
      </w:r>
      <w:r w:rsidRPr="002A4C21">
        <w:rPr>
          <w:rStyle w:val="10"/>
          <w:color w:val="000000"/>
          <w:u w:val="single"/>
        </w:rPr>
        <w:tab/>
      </w:r>
    </w:p>
    <w:p w:rsidR="00D36197" w:rsidRDefault="00D36197" w:rsidP="00DA16EE">
      <w:pPr>
        <w:pStyle w:val="61"/>
        <w:shd w:val="clear" w:color="auto" w:fill="auto"/>
        <w:spacing w:before="0" w:after="304" w:line="264" w:lineRule="exact"/>
        <w:ind w:left="5080" w:right="560" w:firstLine="0"/>
      </w:pPr>
      <w:r>
        <w:rPr>
          <w:rStyle w:val="60"/>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DA16EE">
        <w:rPr>
          <w:rStyle w:val="60"/>
          <w:color w:val="000000"/>
        </w:rPr>
        <w:t xml:space="preserve"> </w:t>
      </w:r>
      <w:r>
        <w:rPr>
          <w:rStyle w:val="60"/>
          <w:color w:val="000000"/>
        </w:rPr>
        <w:t>почтовый индекс и адрес, телефон, адрес электронной почты)</w:t>
      </w:r>
    </w:p>
    <w:p w:rsidR="00D36197" w:rsidRDefault="00D36197">
      <w:pPr>
        <w:pStyle w:val="210"/>
        <w:shd w:val="clear" w:color="auto" w:fill="auto"/>
        <w:spacing w:after="0" w:line="270" w:lineRule="exact"/>
        <w:ind w:left="4300" w:firstLine="0"/>
        <w:jc w:val="both"/>
      </w:pPr>
      <w:r>
        <w:rPr>
          <w:rStyle w:val="21"/>
          <w:b/>
          <w:bCs/>
          <w:color w:val="000000"/>
        </w:rPr>
        <w:t>РЕШЕНИЕ</w:t>
      </w:r>
    </w:p>
    <w:p w:rsidR="00D36197" w:rsidRDefault="00D36197">
      <w:pPr>
        <w:pStyle w:val="210"/>
        <w:shd w:val="clear" w:color="auto" w:fill="auto"/>
        <w:spacing w:after="450" w:line="270" w:lineRule="exact"/>
        <w:ind w:left="380" w:firstLine="0"/>
      </w:pPr>
      <w:r>
        <w:rPr>
          <w:rStyle w:val="21"/>
          <w:b/>
          <w:bCs/>
          <w:color w:val="000000"/>
        </w:rPr>
        <w:t>об отказе в выдаче разрешения на ввод объекта в эксплуатацию</w:t>
      </w:r>
    </w:p>
    <w:p w:rsidR="00D36197" w:rsidRDefault="00D36197">
      <w:pPr>
        <w:pStyle w:val="61"/>
        <w:shd w:val="clear" w:color="auto" w:fill="auto"/>
        <w:spacing w:before="0"/>
        <w:ind w:left="340" w:right="560" w:firstLine="0"/>
        <w:jc w:val="left"/>
      </w:pPr>
      <w:r>
        <w:rPr>
          <w:rStyle w:val="6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D36197" w:rsidRDefault="00D36197">
      <w:pPr>
        <w:pStyle w:val="61"/>
        <w:shd w:val="clear" w:color="auto" w:fill="auto"/>
        <w:spacing w:before="0" w:after="153"/>
        <w:ind w:left="380" w:firstLine="0"/>
        <w:jc w:val="center"/>
      </w:pPr>
      <w:r>
        <w:rPr>
          <w:rStyle w:val="60"/>
          <w:color w:val="000000"/>
        </w:rPr>
        <w:t>самоуправления, организации)</w:t>
      </w:r>
    </w:p>
    <w:p w:rsidR="00D36197" w:rsidRDefault="00D36197">
      <w:pPr>
        <w:pStyle w:val="a6"/>
        <w:shd w:val="clear" w:color="auto" w:fill="auto"/>
        <w:tabs>
          <w:tab w:val="left" w:leader="underscore" w:pos="6745"/>
          <w:tab w:val="left" w:leader="underscore" w:pos="8624"/>
        </w:tabs>
        <w:spacing w:before="0" w:line="260" w:lineRule="exact"/>
        <w:ind w:left="20"/>
      </w:pPr>
      <w:r>
        <w:rPr>
          <w:rStyle w:val="10"/>
          <w:color w:val="000000"/>
        </w:rPr>
        <w:t>по результатам рассмотрения заявления от</w:t>
      </w:r>
      <w:r w:rsidRPr="002A4C21">
        <w:rPr>
          <w:rStyle w:val="10"/>
          <w:color w:val="000000"/>
          <w:u w:val="single"/>
        </w:rPr>
        <w:tab/>
        <w:t>№</w:t>
      </w:r>
      <w:r w:rsidRPr="002A4C21">
        <w:rPr>
          <w:rStyle w:val="10"/>
          <w:color w:val="000000"/>
          <w:u w:val="single"/>
        </w:rPr>
        <w:tab/>
      </w:r>
      <w:r>
        <w:rPr>
          <w:rStyle w:val="10"/>
          <w:color w:val="000000"/>
        </w:rPr>
        <w:tab/>
        <w:t xml:space="preserve"> принято</w:t>
      </w:r>
    </w:p>
    <w:p w:rsidR="00D36197" w:rsidRDefault="00D36197">
      <w:pPr>
        <w:pStyle w:val="61"/>
        <w:shd w:val="clear" w:color="auto" w:fill="auto"/>
        <w:spacing w:before="0" w:after="16" w:line="190" w:lineRule="exact"/>
        <w:ind w:left="5780" w:firstLine="0"/>
        <w:jc w:val="left"/>
      </w:pPr>
      <w:r>
        <w:rPr>
          <w:rStyle w:val="60"/>
          <w:color w:val="000000"/>
        </w:rPr>
        <w:t>(дата и номер регистрации)</w:t>
      </w:r>
    </w:p>
    <w:p w:rsidR="00D36197" w:rsidRDefault="00D36197">
      <w:pPr>
        <w:pStyle w:val="a6"/>
        <w:shd w:val="clear" w:color="auto" w:fill="auto"/>
        <w:spacing w:before="0" w:after="128" w:line="260" w:lineRule="exact"/>
        <w:ind w:left="20"/>
        <w:rPr>
          <w:rStyle w:val="10"/>
          <w:color w:val="000000"/>
        </w:rPr>
      </w:pPr>
      <w:r>
        <w:rPr>
          <w:rStyle w:val="10"/>
          <w:color w:val="000000"/>
        </w:rPr>
        <w:t>решение об отказе в выдаче разрешения на ввод объекта в эксплуатацию.</w:t>
      </w:r>
    </w:p>
    <w:tbl>
      <w:tblPr>
        <w:tblStyle w:val="af2"/>
        <w:tblW w:w="9727" w:type="dxa"/>
        <w:tblInd w:w="20" w:type="dxa"/>
        <w:tblLook w:val="04A0" w:firstRow="1" w:lastRow="0" w:firstColumn="1" w:lastColumn="0" w:noHBand="0" w:noVBand="1"/>
      </w:tblPr>
      <w:tblGrid>
        <w:gridCol w:w="2127"/>
        <w:gridCol w:w="5446"/>
        <w:gridCol w:w="2154"/>
      </w:tblGrid>
      <w:tr w:rsidR="002A4C21" w:rsidRPr="00325E12" w:rsidTr="00325E12">
        <w:tc>
          <w:tcPr>
            <w:tcW w:w="1416" w:type="dxa"/>
          </w:tcPr>
          <w:p w:rsidR="002A4C21" w:rsidRPr="00325E12" w:rsidRDefault="002A4C21" w:rsidP="0097220F">
            <w:pPr>
              <w:pStyle w:val="a6"/>
              <w:shd w:val="clear" w:color="auto" w:fill="auto"/>
              <w:spacing w:before="0" w:after="128" w:line="260" w:lineRule="exact"/>
              <w:rPr>
                <w:rStyle w:val="10"/>
                <w:color w:val="000000"/>
                <w:sz w:val="22"/>
                <w:szCs w:val="22"/>
              </w:rPr>
            </w:pPr>
            <w:r w:rsidRPr="00325E12">
              <w:rPr>
                <w:rStyle w:val="111"/>
                <w:color w:val="000000"/>
                <w:sz w:val="22"/>
                <w:szCs w:val="22"/>
              </w:rPr>
              <w:t>№ пункта Административного регламента</w:t>
            </w:r>
          </w:p>
        </w:tc>
        <w:tc>
          <w:tcPr>
            <w:tcW w:w="6043" w:type="dxa"/>
          </w:tcPr>
          <w:p w:rsidR="002A4C21" w:rsidRPr="00325E12" w:rsidRDefault="002A4C21">
            <w:pPr>
              <w:pStyle w:val="a6"/>
              <w:shd w:val="clear" w:color="auto" w:fill="auto"/>
              <w:spacing w:before="0" w:after="128" w:line="260" w:lineRule="exact"/>
              <w:rPr>
                <w:rStyle w:val="10"/>
                <w:color w:val="000000"/>
                <w:sz w:val="22"/>
                <w:szCs w:val="22"/>
              </w:rPr>
            </w:pPr>
            <w:r w:rsidRPr="00325E12">
              <w:rPr>
                <w:rStyle w:val="111"/>
                <w:color w:val="000000"/>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268" w:type="dxa"/>
          </w:tcPr>
          <w:p w:rsidR="002A4C21" w:rsidRPr="00325E12" w:rsidRDefault="002A4C21">
            <w:pPr>
              <w:pStyle w:val="a6"/>
              <w:shd w:val="clear" w:color="auto" w:fill="auto"/>
              <w:spacing w:before="0" w:after="128" w:line="260" w:lineRule="exact"/>
              <w:rPr>
                <w:rStyle w:val="10"/>
                <w:color w:val="000000"/>
                <w:sz w:val="22"/>
                <w:szCs w:val="22"/>
              </w:rPr>
            </w:pPr>
            <w:r w:rsidRPr="00325E12">
              <w:rPr>
                <w:rStyle w:val="111"/>
                <w:color w:val="000000"/>
                <w:sz w:val="22"/>
                <w:szCs w:val="22"/>
              </w:rPr>
              <w:t>Разъяснение причин отказа в выдаче разрешения на ввод объекта в эксплуатацию</w:t>
            </w:r>
          </w:p>
        </w:tc>
      </w:tr>
      <w:tr w:rsidR="002A4C21" w:rsidRPr="00325E12" w:rsidTr="00325E12">
        <w:tc>
          <w:tcPr>
            <w:tcW w:w="1416"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11"/>
                <w:color w:val="000000"/>
                <w:sz w:val="22"/>
                <w:szCs w:val="22"/>
              </w:rPr>
              <w:t>подпункт "а" пункта 2.22</w:t>
            </w:r>
          </w:p>
        </w:tc>
        <w:tc>
          <w:tcPr>
            <w:tcW w:w="6043"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11"/>
                <w:color w:val="000000"/>
                <w:sz w:val="22"/>
                <w:szCs w:val="22"/>
              </w:rPr>
              <w:t>отсутствие документов, предусмотренных подпунктами "г"-"д" пункта 2.8, пунктом 2.9 Административного регламента</w:t>
            </w:r>
          </w:p>
        </w:tc>
        <w:tc>
          <w:tcPr>
            <w:tcW w:w="2268" w:type="dxa"/>
          </w:tcPr>
          <w:p w:rsidR="002A4C21" w:rsidRPr="00325E12" w:rsidRDefault="000A41A4">
            <w:pPr>
              <w:pStyle w:val="a6"/>
              <w:shd w:val="clear" w:color="auto" w:fill="auto"/>
              <w:spacing w:before="0" w:after="128" w:line="260" w:lineRule="exact"/>
              <w:rPr>
                <w:rStyle w:val="10"/>
                <w:i/>
                <w:color w:val="000000"/>
                <w:sz w:val="22"/>
                <w:szCs w:val="22"/>
              </w:rPr>
            </w:pPr>
            <w:r w:rsidRPr="00325E12">
              <w:rPr>
                <w:rStyle w:val="112"/>
                <w:i w:val="0"/>
                <w:color w:val="000000"/>
                <w:sz w:val="22"/>
                <w:szCs w:val="22"/>
              </w:rPr>
              <w:t>Указываются основания такого вывода</w:t>
            </w:r>
          </w:p>
        </w:tc>
      </w:tr>
      <w:tr w:rsidR="002A4C21" w:rsidRPr="00325E12" w:rsidTr="00325E12">
        <w:tc>
          <w:tcPr>
            <w:tcW w:w="1416" w:type="dxa"/>
          </w:tcPr>
          <w:p w:rsidR="000A41A4" w:rsidRPr="00325E12" w:rsidRDefault="000A41A4" w:rsidP="000A41A4">
            <w:pPr>
              <w:pStyle w:val="71"/>
              <w:shd w:val="clear" w:color="auto" w:fill="auto"/>
              <w:ind w:right="160"/>
              <w:jc w:val="both"/>
              <w:rPr>
                <w:sz w:val="22"/>
                <w:szCs w:val="22"/>
              </w:rPr>
            </w:pPr>
            <w:r w:rsidRPr="00325E12">
              <w:rPr>
                <w:rStyle w:val="7Exact"/>
                <w:color w:val="000000"/>
                <w:spacing w:val="0"/>
                <w:sz w:val="22"/>
                <w:szCs w:val="22"/>
              </w:rPr>
              <w:t xml:space="preserve">подпункт "б" пункта </w:t>
            </w:r>
            <w:r w:rsidRPr="00325E12">
              <w:rPr>
                <w:rStyle w:val="710pt"/>
                <w:spacing w:val="0"/>
                <w:sz w:val="22"/>
                <w:szCs w:val="22"/>
              </w:rPr>
              <w:t>2.22</w:t>
            </w:r>
          </w:p>
          <w:p w:rsidR="002A4C21" w:rsidRPr="00325E12" w:rsidRDefault="002A4C21">
            <w:pPr>
              <w:pStyle w:val="a6"/>
              <w:shd w:val="clear" w:color="auto" w:fill="auto"/>
              <w:spacing w:before="0" w:after="128" w:line="260" w:lineRule="exact"/>
              <w:rPr>
                <w:rStyle w:val="10"/>
                <w:color w:val="000000"/>
                <w:sz w:val="22"/>
                <w:szCs w:val="22"/>
              </w:rPr>
            </w:pPr>
          </w:p>
        </w:tc>
        <w:tc>
          <w:tcPr>
            <w:tcW w:w="6043"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325E12">
              <w:rPr>
                <w:rStyle w:val="10"/>
                <w:color w:val="000000"/>
                <w:sz w:val="22"/>
                <w:szCs w:val="22"/>
              </w:rPr>
              <w:lastRenderedPageBreak/>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268"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lastRenderedPageBreak/>
              <w:t>Указываются основания такого вывода</w:t>
            </w:r>
          </w:p>
        </w:tc>
      </w:tr>
      <w:tr w:rsidR="002A4C21" w:rsidRPr="00325E12" w:rsidTr="00325E12">
        <w:tc>
          <w:tcPr>
            <w:tcW w:w="1416" w:type="dxa"/>
          </w:tcPr>
          <w:p w:rsidR="000A41A4" w:rsidRPr="00325E12" w:rsidRDefault="000A41A4" w:rsidP="000A41A4">
            <w:pPr>
              <w:pStyle w:val="71"/>
              <w:shd w:val="clear" w:color="auto" w:fill="auto"/>
              <w:ind w:right="160"/>
              <w:jc w:val="both"/>
              <w:rPr>
                <w:sz w:val="22"/>
                <w:szCs w:val="22"/>
              </w:rPr>
            </w:pPr>
            <w:r w:rsidRPr="00325E12">
              <w:rPr>
                <w:rStyle w:val="7Exact"/>
                <w:color w:val="000000"/>
                <w:spacing w:val="0"/>
                <w:sz w:val="22"/>
                <w:szCs w:val="22"/>
              </w:rPr>
              <w:lastRenderedPageBreak/>
              <w:t xml:space="preserve">подпункт "в" пункта </w:t>
            </w:r>
            <w:r w:rsidRPr="00325E12">
              <w:rPr>
                <w:rStyle w:val="710pt"/>
                <w:spacing w:val="0"/>
                <w:sz w:val="22"/>
                <w:szCs w:val="22"/>
              </w:rPr>
              <w:t>2.22</w:t>
            </w:r>
          </w:p>
          <w:p w:rsidR="002A4C21" w:rsidRPr="00325E12" w:rsidRDefault="002A4C21">
            <w:pPr>
              <w:pStyle w:val="a6"/>
              <w:shd w:val="clear" w:color="auto" w:fill="auto"/>
              <w:spacing w:before="0" w:after="128" w:line="260" w:lineRule="exact"/>
              <w:rPr>
                <w:rStyle w:val="10"/>
                <w:color w:val="000000"/>
                <w:sz w:val="22"/>
                <w:szCs w:val="22"/>
              </w:rPr>
            </w:pPr>
          </w:p>
        </w:tc>
        <w:tc>
          <w:tcPr>
            <w:tcW w:w="6043"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268"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t>Указываются основания такого вывода</w:t>
            </w:r>
          </w:p>
        </w:tc>
      </w:tr>
      <w:tr w:rsidR="002A4C21" w:rsidRPr="00325E12" w:rsidTr="00325E12">
        <w:tc>
          <w:tcPr>
            <w:tcW w:w="1416" w:type="dxa"/>
          </w:tcPr>
          <w:p w:rsidR="000A41A4" w:rsidRPr="00325E12" w:rsidRDefault="000A41A4" w:rsidP="000A41A4">
            <w:pPr>
              <w:pStyle w:val="71"/>
              <w:shd w:val="clear" w:color="auto" w:fill="auto"/>
              <w:ind w:right="140"/>
              <w:jc w:val="both"/>
              <w:rPr>
                <w:sz w:val="22"/>
                <w:szCs w:val="22"/>
              </w:rPr>
            </w:pPr>
            <w:r w:rsidRPr="00325E12">
              <w:rPr>
                <w:rStyle w:val="7Exact"/>
                <w:color w:val="000000"/>
                <w:spacing w:val="0"/>
                <w:sz w:val="22"/>
                <w:szCs w:val="22"/>
              </w:rPr>
              <w:t xml:space="preserve">подпункт "г" пункта </w:t>
            </w:r>
            <w:r w:rsidRPr="00325E12">
              <w:rPr>
                <w:rStyle w:val="710pt"/>
                <w:spacing w:val="0"/>
                <w:sz w:val="22"/>
                <w:szCs w:val="22"/>
              </w:rPr>
              <w:t>2.22</w:t>
            </w:r>
          </w:p>
          <w:p w:rsidR="002A4C21" w:rsidRPr="00325E12" w:rsidRDefault="002A4C21">
            <w:pPr>
              <w:pStyle w:val="a6"/>
              <w:shd w:val="clear" w:color="auto" w:fill="auto"/>
              <w:spacing w:before="0" w:after="128" w:line="260" w:lineRule="exact"/>
              <w:rPr>
                <w:rStyle w:val="10"/>
                <w:color w:val="000000"/>
                <w:sz w:val="22"/>
                <w:szCs w:val="22"/>
              </w:rPr>
            </w:pPr>
          </w:p>
        </w:tc>
        <w:tc>
          <w:tcPr>
            <w:tcW w:w="6043"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268"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t>Указываются основания такого вывода</w:t>
            </w:r>
          </w:p>
        </w:tc>
      </w:tr>
      <w:tr w:rsidR="002A4C21" w:rsidRPr="00325E12" w:rsidTr="00325E12">
        <w:tc>
          <w:tcPr>
            <w:tcW w:w="1416" w:type="dxa"/>
          </w:tcPr>
          <w:p w:rsidR="000A41A4" w:rsidRPr="00325E12" w:rsidRDefault="000A41A4" w:rsidP="000A41A4">
            <w:pPr>
              <w:pStyle w:val="71"/>
              <w:shd w:val="clear" w:color="auto" w:fill="auto"/>
              <w:ind w:right="160"/>
              <w:jc w:val="both"/>
              <w:rPr>
                <w:sz w:val="22"/>
                <w:szCs w:val="22"/>
              </w:rPr>
            </w:pPr>
            <w:r w:rsidRPr="00325E12">
              <w:rPr>
                <w:rStyle w:val="7Exact"/>
                <w:color w:val="000000"/>
                <w:spacing w:val="0"/>
                <w:sz w:val="22"/>
                <w:szCs w:val="22"/>
              </w:rPr>
              <w:t xml:space="preserve">подпункт "д" пункта </w:t>
            </w:r>
            <w:r w:rsidRPr="00325E12">
              <w:rPr>
                <w:rStyle w:val="710pt"/>
                <w:spacing w:val="0"/>
                <w:sz w:val="22"/>
                <w:szCs w:val="22"/>
              </w:rPr>
              <w:t>2.22</w:t>
            </w:r>
          </w:p>
          <w:p w:rsidR="002A4C21" w:rsidRPr="00325E12" w:rsidRDefault="002A4C21">
            <w:pPr>
              <w:pStyle w:val="a6"/>
              <w:shd w:val="clear" w:color="auto" w:fill="auto"/>
              <w:spacing w:before="0" w:after="128" w:line="260" w:lineRule="exact"/>
              <w:rPr>
                <w:rStyle w:val="10"/>
                <w:color w:val="000000"/>
                <w:sz w:val="22"/>
                <w:szCs w:val="22"/>
              </w:rPr>
            </w:pPr>
          </w:p>
        </w:tc>
        <w:tc>
          <w:tcPr>
            <w:tcW w:w="6043" w:type="dxa"/>
          </w:tcPr>
          <w:p w:rsidR="002A4C21" w:rsidRPr="00325E12" w:rsidRDefault="000A41A4" w:rsidP="00F1180A">
            <w:pPr>
              <w:pStyle w:val="71"/>
              <w:shd w:val="clear" w:color="auto" w:fill="auto"/>
              <w:ind w:left="20" w:right="60"/>
              <w:rPr>
                <w:rStyle w:val="10"/>
                <w:color w:val="000000"/>
                <w:sz w:val="22"/>
                <w:szCs w:val="22"/>
              </w:rPr>
            </w:pPr>
            <w:r w:rsidRPr="00325E12">
              <w:rPr>
                <w:rStyle w:val="70"/>
                <w:color w:val="000000"/>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F1180A" w:rsidRPr="00325E12">
              <w:rPr>
                <w:sz w:val="22"/>
                <w:szCs w:val="22"/>
              </w:rPr>
              <w:t xml:space="preserve"> </w:t>
            </w:r>
            <w:r w:rsidR="00F1180A" w:rsidRPr="00325E12">
              <w:rPr>
                <w:rStyle w:val="70"/>
                <w:color w:val="000000"/>
                <w:sz w:val="22"/>
                <w:szCs w:val="22"/>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268" w:type="dxa"/>
          </w:tcPr>
          <w:p w:rsidR="002A4C21" w:rsidRPr="00325E12" w:rsidRDefault="000A41A4">
            <w:pPr>
              <w:pStyle w:val="a6"/>
              <w:shd w:val="clear" w:color="auto" w:fill="auto"/>
              <w:spacing w:before="0" w:after="128" w:line="260" w:lineRule="exact"/>
              <w:rPr>
                <w:rStyle w:val="10"/>
                <w:color w:val="000000"/>
                <w:sz w:val="22"/>
                <w:szCs w:val="22"/>
              </w:rPr>
            </w:pPr>
            <w:r w:rsidRPr="00325E12">
              <w:rPr>
                <w:rStyle w:val="10"/>
                <w:color w:val="000000"/>
                <w:sz w:val="22"/>
                <w:szCs w:val="22"/>
              </w:rPr>
              <w:t>Указываются основания такого вывода</w:t>
            </w:r>
          </w:p>
        </w:tc>
      </w:tr>
    </w:tbl>
    <w:p w:rsidR="002A4C21" w:rsidRPr="00325E12" w:rsidRDefault="00F1180A">
      <w:pPr>
        <w:pStyle w:val="a6"/>
        <w:shd w:val="clear" w:color="auto" w:fill="auto"/>
        <w:spacing w:before="0" w:after="128" w:line="260" w:lineRule="exact"/>
        <w:ind w:left="20"/>
        <w:rPr>
          <w:rStyle w:val="10"/>
          <w:color w:val="000000"/>
          <w:sz w:val="24"/>
          <w:szCs w:val="24"/>
        </w:rPr>
      </w:pPr>
      <w:r w:rsidRPr="00325E12">
        <w:rPr>
          <w:rStyle w:val="10"/>
          <w:color w:val="000000"/>
          <w:sz w:val="24"/>
          <w:szCs w:val="24"/>
        </w:rPr>
        <w:t xml:space="preserve">Вы </w:t>
      </w:r>
      <w:r w:rsidR="00DC4936" w:rsidRPr="00325E12">
        <w:rPr>
          <w:rStyle w:val="10"/>
          <w:color w:val="000000"/>
          <w:sz w:val="24"/>
          <w:szCs w:val="24"/>
        </w:rPr>
        <w:t>вправе повторно обратиться с заявлением о выдаче разрешения на ввод объекта в эксплуатацию после устранения указанных нарушений.</w:t>
      </w:r>
    </w:p>
    <w:p w:rsidR="000C25B6" w:rsidRPr="00325E12" w:rsidRDefault="000C25B6">
      <w:pPr>
        <w:pStyle w:val="a6"/>
        <w:shd w:val="clear" w:color="auto" w:fill="auto"/>
        <w:spacing w:before="0" w:after="128" w:line="260" w:lineRule="exact"/>
        <w:ind w:left="20"/>
        <w:rPr>
          <w:rStyle w:val="10"/>
          <w:color w:val="000000"/>
          <w:sz w:val="24"/>
          <w:szCs w:val="24"/>
        </w:rPr>
      </w:pPr>
      <w:r w:rsidRPr="00325E12">
        <w:rPr>
          <w:rStyle w:val="10"/>
          <w:color w:val="000000"/>
          <w:sz w:val="24"/>
          <w:szCs w:val="24"/>
        </w:rPr>
        <w:t>Данный отказ может быть обжалован в досудебном порядке путем направления жалобы в ________________________________, а также в судебном порядке.</w:t>
      </w:r>
    </w:p>
    <w:p w:rsidR="000C25B6" w:rsidRPr="00325E12" w:rsidRDefault="000C25B6">
      <w:pPr>
        <w:pStyle w:val="a6"/>
        <w:shd w:val="clear" w:color="auto" w:fill="auto"/>
        <w:spacing w:before="0" w:after="128" w:line="260" w:lineRule="exact"/>
        <w:ind w:left="20"/>
        <w:rPr>
          <w:rStyle w:val="10"/>
          <w:color w:val="000000"/>
          <w:sz w:val="24"/>
          <w:szCs w:val="24"/>
          <w:u w:val="single"/>
        </w:rPr>
      </w:pPr>
      <w:r w:rsidRPr="00325E12">
        <w:rPr>
          <w:rStyle w:val="10"/>
          <w:color w:val="000000"/>
          <w:sz w:val="24"/>
          <w:szCs w:val="24"/>
          <w:u w:val="single"/>
        </w:rPr>
        <w:t>Дополнительно информируем: ____________________________________________________</w:t>
      </w:r>
    </w:p>
    <w:p w:rsidR="000C25B6" w:rsidRPr="00325E12" w:rsidRDefault="000C25B6">
      <w:pPr>
        <w:pStyle w:val="a6"/>
        <w:shd w:val="clear" w:color="auto" w:fill="auto"/>
        <w:spacing w:before="0" w:after="128" w:line="260" w:lineRule="exact"/>
        <w:ind w:left="20"/>
        <w:rPr>
          <w:rStyle w:val="10"/>
          <w:color w:val="000000"/>
          <w:sz w:val="24"/>
          <w:szCs w:val="24"/>
        </w:rPr>
      </w:pPr>
      <w:r w:rsidRPr="00325E12">
        <w:rPr>
          <w:sz w:val="24"/>
          <w:szCs w:val="24"/>
        </w:rPr>
        <w:t xml:space="preserve"> </w:t>
      </w:r>
      <w:r w:rsidRPr="00325E12">
        <w:rPr>
          <w:rStyle w:val="10"/>
          <w:color w:val="000000"/>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0C25B6" w:rsidRDefault="000C25B6" w:rsidP="000C25B6">
      <w:pPr>
        <w:pStyle w:val="61"/>
        <w:shd w:val="clear" w:color="auto" w:fill="auto"/>
        <w:tabs>
          <w:tab w:val="right" w:pos="4938"/>
          <w:tab w:val="right" w:pos="6886"/>
          <w:tab w:val="right" w:pos="7309"/>
          <w:tab w:val="right" w:pos="8106"/>
          <w:tab w:val="right" w:pos="8542"/>
          <w:tab w:val="right" w:pos="9368"/>
        </w:tabs>
        <w:spacing w:before="0" w:after="486" w:line="190" w:lineRule="exact"/>
        <w:ind w:left="1040" w:firstLine="0"/>
        <w:jc w:val="both"/>
        <w:rPr>
          <w:rStyle w:val="60"/>
          <w:color w:val="000000"/>
        </w:rPr>
      </w:pPr>
    </w:p>
    <w:p w:rsidR="000C25B6" w:rsidRDefault="000C25B6" w:rsidP="000C25B6">
      <w:pPr>
        <w:pStyle w:val="61"/>
        <w:pBdr>
          <w:top w:val="single" w:sz="4" w:space="1" w:color="auto"/>
        </w:pBdr>
        <w:shd w:val="clear" w:color="auto" w:fill="auto"/>
        <w:tabs>
          <w:tab w:val="right" w:pos="4938"/>
          <w:tab w:val="right" w:pos="6886"/>
          <w:tab w:val="right" w:pos="7309"/>
          <w:tab w:val="right" w:pos="8106"/>
          <w:tab w:val="right" w:pos="8542"/>
          <w:tab w:val="right" w:pos="9368"/>
        </w:tabs>
        <w:spacing w:before="0" w:after="486" w:line="190" w:lineRule="exact"/>
        <w:ind w:left="1040" w:firstLine="0"/>
        <w:jc w:val="both"/>
      </w:pPr>
      <w:r>
        <w:rPr>
          <w:rStyle w:val="60"/>
          <w:color w:val="000000"/>
        </w:rPr>
        <w:t>(должность)</w:t>
      </w:r>
      <w:r>
        <w:rPr>
          <w:rStyle w:val="60"/>
          <w:color w:val="000000"/>
        </w:rPr>
        <w:tab/>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0C25B6" w:rsidRDefault="000C25B6" w:rsidP="000C25B6">
      <w:pPr>
        <w:pStyle w:val="a6"/>
        <w:shd w:val="clear" w:color="auto" w:fill="auto"/>
        <w:spacing w:before="0" w:line="260" w:lineRule="exact"/>
        <w:jc w:val="left"/>
        <w:rPr>
          <w:rStyle w:val="10"/>
          <w:color w:val="000000"/>
        </w:rPr>
      </w:pPr>
      <w:r>
        <w:rPr>
          <w:rStyle w:val="10"/>
          <w:color w:val="000000"/>
        </w:rPr>
        <w:t>Дата</w:t>
      </w:r>
    </w:p>
    <w:p w:rsidR="000C25B6" w:rsidRDefault="000C25B6">
      <w:pPr>
        <w:pStyle w:val="a6"/>
        <w:shd w:val="clear" w:color="auto" w:fill="auto"/>
        <w:spacing w:before="0" w:after="128" w:line="260" w:lineRule="exact"/>
        <w:ind w:left="20"/>
        <w:rPr>
          <w:rStyle w:val="10"/>
          <w:color w:val="000000"/>
        </w:rPr>
      </w:pPr>
    </w:p>
    <w:p w:rsidR="00D36197" w:rsidRDefault="00D36197">
      <w:pPr>
        <w:rPr>
          <w:rFonts w:cs="Times New Roman"/>
          <w:color w:val="auto"/>
          <w:sz w:val="2"/>
          <w:szCs w:val="2"/>
        </w:rPr>
      </w:pPr>
    </w:p>
    <w:p w:rsidR="00D36197" w:rsidRDefault="00D36197">
      <w:pPr>
        <w:rPr>
          <w:rFonts w:cs="Times New Roman"/>
          <w:color w:val="auto"/>
          <w:sz w:val="2"/>
          <w:szCs w:val="2"/>
        </w:rPr>
        <w:sectPr w:rsidR="00D36197" w:rsidSect="00325E12">
          <w:headerReference w:type="even" r:id="rId12"/>
          <w:headerReference w:type="default" r:id="rId13"/>
          <w:type w:val="continuous"/>
          <w:pgSz w:w="11909" w:h="16838"/>
          <w:pgMar w:top="567" w:right="567" w:bottom="1134" w:left="1701" w:header="0" w:footer="6" w:gutter="0"/>
          <w:cols w:space="720"/>
          <w:noEndnote/>
          <w:docGrid w:linePitch="360"/>
        </w:sectPr>
      </w:pPr>
    </w:p>
    <w:p w:rsidR="00D36197" w:rsidRDefault="00D36197" w:rsidP="00DF4201">
      <w:pPr>
        <w:ind w:left="-5387"/>
        <w:rPr>
          <w:rFonts w:cs="Times New Roman"/>
          <w:color w:val="auto"/>
          <w:sz w:val="2"/>
          <w:szCs w:val="2"/>
        </w:rPr>
      </w:pPr>
    </w:p>
    <w:p w:rsidR="00DF4201" w:rsidRPr="004834EF" w:rsidRDefault="00DF4201" w:rsidP="00DF4201">
      <w:pPr>
        <w:autoSpaceDE w:val="0"/>
        <w:autoSpaceDN w:val="0"/>
        <w:adjustRightInd w:val="0"/>
        <w:ind w:left="5245"/>
        <w:outlineLvl w:val="0"/>
        <w:rPr>
          <w:rFonts w:ascii="Times New Roman" w:hAnsi="Times New Roman"/>
          <w:lang w:eastAsia="en-US"/>
        </w:rPr>
      </w:pPr>
      <w:r w:rsidRPr="004834EF">
        <w:rPr>
          <w:rFonts w:ascii="Times New Roman" w:hAnsi="Times New Roman"/>
          <w:lang w:eastAsia="en-US"/>
        </w:rPr>
        <w:t>Приложение № 4</w:t>
      </w:r>
    </w:p>
    <w:p w:rsidR="005D0AF2" w:rsidRPr="004834EF" w:rsidRDefault="00DF4201" w:rsidP="00DF4201">
      <w:pPr>
        <w:pStyle w:val="a6"/>
        <w:shd w:val="clear" w:color="auto" w:fill="auto"/>
        <w:spacing w:before="0" w:line="260" w:lineRule="exact"/>
        <w:ind w:left="5245"/>
        <w:rPr>
          <w:rStyle w:val="10"/>
          <w:color w:val="000000"/>
          <w:sz w:val="24"/>
          <w:szCs w:val="24"/>
        </w:rPr>
      </w:pPr>
      <w:r w:rsidRPr="004834EF">
        <w:rPr>
          <w:sz w:val="24"/>
          <w:szCs w:val="24"/>
          <w:lang w:eastAsia="en-US"/>
        </w:rPr>
        <w:t xml:space="preserve"> 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5D0AF2" w:rsidRDefault="005D0AF2" w:rsidP="00DF4201">
      <w:pPr>
        <w:pStyle w:val="a6"/>
        <w:shd w:val="clear" w:color="auto" w:fill="auto"/>
        <w:spacing w:before="0" w:line="260" w:lineRule="exact"/>
        <w:ind w:left="5245"/>
        <w:rPr>
          <w:rStyle w:val="10"/>
          <w:color w:val="000000"/>
        </w:rPr>
      </w:pPr>
    </w:p>
    <w:p w:rsidR="001311D2" w:rsidRDefault="001311D2" w:rsidP="001311D2">
      <w:pPr>
        <w:pStyle w:val="a6"/>
        <w:shd w:val="clear" w:color="auto" w:fill="auto"/>
        <w:spacing w:before="0" w:line="260" w:lineRule="exact"/>
        <w:ind w:left="5245"/>
        <w:jc w:val="right"/>
        <w:rPr>
          <w:rStyle w:val="10"/>
          <w:color w:val="000000"/>
        </w:rPr>
      </w:pPr>
      <w:r>
        <w:rPr>
          <w:rStyle w:val="10"/>
          <w:color w:val="000000"/>
        </w:rPr>
        <w:t>ФОРМА</w:t>
      </w:r>
    </w:p>
    <w:p w:rsidR="00D36197" w:rsidRDefault="00D36197" w:rsidP="00B43CA7">
      <w:pPr>
        <w:pStyle w:val="a6"/>
        <w:shd w:val="clear" w:color="auto" w:fill="auto"/>
        <w:tabs>
          <w:tab w:val="left" w:pos="11199"/>
        </w:tabs>
        <w:spacing w:before="0" w:line="260" w:lineRule="exact"/>
        <w:ind w:left="709" w:right="710"/>
        <w:jc w:val="right"/>
        <w:sectPr w:rsidR="00D36197" w:rsidSect="0097220F">
          <w:pgSz w:w="11909" w:h="16838"/>
          <w:pgMar w:top="567" w:right="567" w:bottom="1134" w:left="1701" w:header="0" w:footer="6" w:gutter="0"/>
          <w:cols w:space="720"/>
          <w:noEndnote/>
          <w:docGrid w:linePitch="360"/>
        </w:sectPr>
      </w:pPr>
    </w:p>
    <w:p w:rsidR="00D36197" w:rsidRDefault="00D36197" w:rsidP="00B43CA7">
      <w:pPr>
        <w:tabs>
          <w:tab w:val="left" w:pos="11199"/>
        </w:tabs>
        <w:spacing w:line="240" w:lineRule="exact"/>
        <w:ind w:left="709" w:right="710"/>
        <w:rPr>
          <w:rFonts w:cs="Times New Roman"/>
          <w:color w:val="auto"/>
          <w:sz w:val="19"/>
          <w:szCs w:val="19"/>
        </w:rPr>
      </w:pPr>
    </w:p>
    <w:p w:rsidR="00D36197" w:rsidRDefault="00D36197" w:rsidP="00B43CA7">
      <w:pPr>
        <w:tabs>
          <w:tab w:val="left" w:pos="11199"/>
        </w:tabs>
        <w:spacing w:before="91" w:after="91" w:line="240" w:lineRule="exact"/>
        <w:ind w:left="709" w:right="710"/>
        <w:rPr>
          <w:rFonts w:cs="Times New Roman"/>
          <w:color w:val="auto"/>
          <w:sz w:val="19"/>
          <w:szCs w:val="19"/>
        </w:rPr>
      </w:pPr>
    </w:p>
    <w:p w:rsidR="00D36197" w:rsidRDefault="00D36197">
      <w:pPr>
        <w:rPr>
          <w:rFonts w:cs="Times New Roman"/>
          <w:color w:val="auto"/>
          <w:sz w:val="2"/>
          <w:szCs w:val="2"/>
        </w:rPr>
        <w:sectPr w:rsidR="00D36197">
          <w:type w:val="continuous"/>
          <w:pgSz w:w="11909" w:h="16838"/>
          <w:pgMar w:top="0" w:right="0" w:bottom="0" w:left="0" w:header="0" w:footer="3" w:gutter="0"/>
          <w:cols w:space="720"/>
          <w:noEndnote/>
          <w:docGrid w:linePitch="360"/>
        </w:sectPr>
      </w:pPr>
    </w:p>
    <w:p w:rsidR="00D36197" w:rsidRDefault="00D36197">
      <w:pPr>
        <w:pStyle w:val="210"/>
        <w:shd w:val="clear" w:color="auto" w:fill="auto"/>
        <w:spacing w:after="0" w:line="322" w:lineRule="exact"/>
        <w:ind w:left="60" w:right="440" w:firstLine="1880"/>
        <w:jc w:val="left"/>
        <w:sectPr w:rsidR="00D36197">
          <w:type w:val="continuous"/>
          <w:pgSz w:w="11909" w:h="16838"/>
          <w:pgMar w:top="1302" w:right="2575" w:bottom="1244" w:left="2748" w:header="0" w:footer="3" w:gutter="0"/>
          <w:cols w:space="720"/>
          <w:noEndnote/>
          <w:docGrid w:linePitch="360"/>
        </w:sectPr>
      </w:pPr>
      <w:r>
        <w:rPr>
          <w:rStyle w:val="220"/>
          <w:b/>
          <w:bCs/>
          <w:color w:val="000000"/>
        </w:rPr>
        <w:lastRenderedPageBreak/>
        <w:t>З А Я В Л Е Н И Е об исправлении допущенных опечаток и ошибок в разрешении на ввод объекта в эксплуатацию</w:t>
      </w:r>
    </w:p>
    <w:p w:rsidR="00D36197" w:rsidRDefault="00D36197">
      <w:pPr>
        <w:spacing w:before="59" w:after="59" w:line="240" w:lineRule="exact"/>
        <w:rPr>
          <w:rFonts w:cs="Times New Roman"/>
          <w:color w:val="auto"/>
          <w:sz w:val="19"/>
          <w:szCs w:val="19"/>
        </w:rPr>
      </w:pPr>
    </w:p>
    <w:p w:rsidR="00D36197" w:rsidRDefault="00D36197">
      <w:pPr>
        <w:rPr>
          <w:rFonts w:cs="Times New Roman"/>
          <w:color w:val="auto"/>
          <w:sz w:val="2"/>
          <w:szCs w:val="2"/>
        </w:rPr>
        <w:sectPr w:rsidR="00D36197">
          <w:type w:val="continuous"/>
          <w:pgSz w:w="11909" w:h="16838"/>
          <w:pgMar w:top="0" w:right="0" w:bottom="0" w:left="0" w:header="0" w:footer="3" w:gutter="0"/>
          <w:cols w:space="720"/>
          <w:noEndnote/>
          <w:docGrid w:linePitch="360"/>
        </w:sectPr>
      </w:pPr>
    </w:p>
    <w:p w:rsidR="00B43CA7" w:rsidRDefault="00B43CA7" w:rsidP="00B43CA7">
      <w:pPr>
        <w:pStyle w:val="71"/>
        <w:shd w:val="clear" w:color="auto" w:fill="auto"/>
        <w:spacing w:after="202" w:line="278" w:lineRule="exact"/>
        <w:ind w:left="20"/>
        <w:jc w:val="right"/>
        <w:rPr>
          <w:rStyle w:val="70"/>
          <w:color w:val="000000"/>
        </w:rPr>
      </w:pPr>
      <w:r>
        <w:rPr>
          <w:rStyle w:val="70"/>
          <w:color w:val="000000"/>
        </w:rPr>
        <w:lastRenderedPageBreak/>
        <w:t>«_____» __________ 20__ г.</w:t>
      </w:r>
    </w:p>
    <w:p w:rsidR="00B43CA7" w:rsidRDefault="00B43CA7" w:rsidP="00B43CA7">
      <w:pPr>
        <w:pStyle w:val="71"/>
        <w:shd w:val="clear" w:color="auto" w:fill="auto"/>
        <w:tabs>
          <w:tab w:val="left" w:pos="840"/>
        </w:tabs>
        <w:spacing w:after="202" w:line="278" w:lineRule="exact"/>
        <w:ind w:left="20"/>
        <w:rPr>
          <w:rStyle w:val="70"/>
          <w:color w:val="000000"/>
        </w:rPr>
      </w:pPr>
      <w:r>
        <w:rPr>
          <w:rStyle w:val="70"/>
          <w:color w:val="000000"/>
        </w:rPr>
        <w:tab/>
        <w:t>_________________________________________________________________________________</w:t>
      </w:r>
    </w:p>
    <w:p w:rsidR="00D36197" w:rsidRDefault="00D36197" w:rsidP="00B43CA7">
      <w:pPr>
        <w:pStyle w:val="71"/>
        <w:shd w:val="clear" w:color="auto" w:fill="auto"/>
        <w:spacing w:after="202" w:line="278" w:lineRule="exact"/>
        <w:ind w:left="20"/>
        <w:jc w:val="center"/>
      </w:pPr>
      <w:r>
        <w:rPr>
          <w:rStyle w:val="70"/>
          <w:color w:val="000000"/>
        </w:rPr>
        <w:t>(наименование уполномоченного на выдачу разрешений на ввод объекта в эксплуатацию</w:t>
      </w:r>
      <w:r w:rsidR="00B43CA7">
        <w:rPr>
          <w:rStyle w:val="70"/>
          <w:color w:val="000000"/>
        </w:rPr>
        <w:t xml:space="preserve"> </w:t>
      </w:r>
      <w:r>
        <w:rPr>
          <w:rStyle w:val="70"/>
          <w:color w:val="000000"/>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36197" w:rsidRDefault="00D36197">
      <w:pPr>
        <w:pStyle w:val="a6"/>
        <w:shd w:val="clear" w:color="auto" w:fill="auto"/>
        <w:spacing w:before="0" w:after="535" w:line="326" w:lineRule="exact"/>
        <w:ind w:left="20" w:right="240" w:firstLine="580"/>
        <w:jc w:val="left"/>
      </w:pPr>
      <w:r>
        <w:rPr>
          <w:rStyle w:val="10"/>
          <w:color w:val="000000"/>
        </w:rPr>
        <w:t>Прошу исправить допущенную опечатку/ошибку в разрешении на ввод объекта в эксплуатацию.</w:t>
      </w:r>
    </w:p>
    <w:p w:rsidR="00D36197" w:rsidRDefault="00D36197">
      <w:pPr>
        <w:pStyle w:val="14"/>
        <w:framePr w:w="9941" w:wrap="notBeside" w:vAnchor="text" w:hAnchor="text" w:xAlign="center" w:y="1"/>
        <w:shd w:val="clear" w:color="auto" w:fill="auto"/>
        <w:spacing w:line="260" w:lineRule="exact"/>
      </w:pPr>
      <w:r>
        <w:rPr>
          <w:rStyle w:val="aa"/>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51"/>
        <w:gridCol w:w="4771"/>
        <w:gridCol w:w="4118"/>
      </w:tblGrid>
      <w:tr w:rsidR="00D36197">
        <w:trPr>
          <w:trHeight w:hRule="exact" w:val="1219"/>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20"/>
              <w:jc w:val="left"/>
            </w:pPr>
            <w:r>
              <w:rPr>
                <w:rStyle w:val="10"/>
                <w:color w:val="000000"/>
              </w:rPr>
              <w:t>1.1</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864"/>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20"/>
              <w:jc w:val="left"/>
            </w:pPr>
            <w:r>
              <w:rPr>
                <w:rStyle w:val="10"/>
                <w:color w:val="000000"/>
              </w:rPr>
              <w:t>1.1.1</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Фамилия, имя, отчество (при наличии)</w:t>
            </w:r>
          </w:p>
        </w:tc>
        <w:tc>
          <w:tcPr>
            <w:tcW w:w="4118"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1915"/>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20"/>
              <w:jc w:val="left"/>
            </w:pPr>
            <w:r>
              <w:rPr>
                <w:rStyle w:val="10"/>
                <w:color w:val="000000"/>
              </w:rPr>
              <w:t>1.1.2</w:t>
            </w:r>
          </w:p>
        </w:tc>
        <w:tc>
          <w:tcPr>
            <w:tcW w:w="477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r>
        <w:rPr>
          <w:rFonts w:cs="Times New Roman"/>
          <w:color w:val="auto"/>
          <w:sz w:val="2"/>
          <w:szCs w:val="2"/>
        </w:rPr>
        <w:br w:type="page"/>
      </w:r>
    </w:p>
    <w:p w:rsidR="00D36197" w:rsidRDefault="00D36197">
      <w:pPr>
        <w:rPr>
          <w:rFonts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1051"/>
        <w:gridCol w:w="4771"/>
        <w:gridCol w:w="4118"/>
      </w:tblGrid>
      <w:tr w:rsidR="00D36197">
        <w:trPr>
          <w:trHeight w:hRule="exact" w:val="1219"/>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1.1.3</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518"/>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120"/>
              <w:jc w:val="left"/>
            </w:pPr>
            <w:r>
              <w:rPr>
                <w:rStyle w:val="10"/>
                <w:color w:val="000000"/>
              </w:rPr>
              <w:t>Сведения о юридическом лице:</w:t>
            </w:r>
          </w:p>
        </w:tc>
        <w:tc>
          <w:tcPr>
            <w:tcW w:w="4118"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518"/>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1.2.1</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120"/>
              <w:jc w:val="left"/>
            </w:pPr>
            <w:r>
              <w:rPr>
                <w:rStyle w:val="10"/>
                <w:color w:val="000000"/>
              </w:rPr>
              <w:t>Полное наименование</w:t>
            </w:r>
          </w:p>
        </w:tc>
        <w:tc>
          <w:tcPr>
            <w:tcW w:w="4118"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907"/>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1.2.2</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Основной государственный регистрационный номер</w:t>
            </w:r>
          </w:p>
        </w:tc>
        <w:tc>
          <w:tcPr>
            <w:tcW w:w="4118"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1224"/>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1.2.3</w:t>
            </w:r>
          </w:p>
        </w:tc>
        <w:tc>
          <w:tcPr>
            <w:tcW w:w="477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350" w:lineRule="exact"/>
              <w:ind w:left="120"/>
              <w:jc w:val="left"/>
            </w:pPr>
            <w:r>
              <w:rPr>
                <w:rStyle w:val="10"/>
                <w:color w:val="000000"/>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p>
    <w:p w:rsidR="00D36197" w:rsidRDefault="00D36197">
      <w:pPr>
        <w:pStyle w:val="a6"/>
        <w:numPr>
          <w:ilvl w:val="0"/>
          <w:numId w:val="11"/>
        </w:numPr>
        <w:shd w:val="clear" w:color="auto" w:fill="auto"/>
        <w:tabs>
          <w:tab w:val="left" w:pos="1243"/>
        </w:tabs>
        <w:spacing w:before="349" w:after="117" w:line="260" w:lineRule="exact"/>
        <w:ind w:left="960"/>
      </w:pPr>
      <w:r>
        <w:rPr>
          <w:rStyle w:val="10"/>
          <w:color w:val="000000"/>
        </w:rPr>
        <w:t>Сведения о выданном разрешении на ввод объекта в эксплуатацию,</w:t>
      </w:r>
    </w:p>
    <w:p w:rsidR="00D36197" w:rsidRDefault="00D36197">
      <w:pPr>
        <w:pStyle w:val="a6"/>
        <w:shd w:val="clear" w:color="auto" w:fill="auto"/>
        <w:spacing w:before="0" w:after="128" w:line="260" w:lineRule="exact"/>
        <w:ind w:right="100"/>
        <w:jc w:val="center"/>
      </w:pPr>
      <w:r>
        <w:rPr>
          <w:rStyle w:val="10"/>
          <w:color w:val="000000"/>
        </w:rPr>
        <w:t>содержащем опечатку/ ошибку</w:t>
      </w:r>
    </w:p>
    <w:tbl>
      <w:tblPr>
        <w:tblW w:w="0" w:type="auto"/>
        <w:jc w:val="center"/>
        <w:tblLayout w:type="fixed"/>
        <w:tblCellMar>
          <w:left w:w="0" w:type="dxa"/>
          <w:right w:w="0" w:type="dxa"/>
        </w:tblCellMar>
        <w:tblLook w:val="0000" w:firstRow="0" w:lastRow="0" w:firstColumn="0" w:lastColumn="0" w:noHBand="0" w:noVBand="0"/>
      </w:tblPr>
      <w:tblGrid>
        <w:gridCol w:w="1051"/>
        <w:gridCol w:w="4771"/>
        <w:gridCol w:w="2126"/>
        <w:gridCol w:w="1992"/>
      </w:tblGrid>
      <w:tr w:rsidR="00D36197">
        <w:trPr>
          <w:trHeight w:hRule="exact" w:val="1219"/>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jc w:val="center"/>
            </w:pPr>
            <w:r>
              <w:rPr>
                <w:rStyle w:val="10"/>
                <w:color w:val="000000"/>
              </w:rPr>
              <w:t>№</w:t>
            </w:r>
          </w:p>
        </w:tc>
        <w:tc>
          <w:tcPr>
            <w:tcW w:w="477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after="180" w:line="260" w:lineRule="exact"/>
              <w:ind w:left="120"/>
              <w:jc w:val="left"/>
            </w:pPr>
            <w:r>
              <w:rPr>
                <w:rStyle w:val="10"/>
                <w:color w:val="000000"/>
              </w:rPr>
              <w:t>Номер</w:t>
            </w:r>
          </w:p>
          <w:p w:rsidR="00D36197" w:rsidRDefault="00D36197">
            <w:pPr>
              <w:pStyle w:val="a6"/>
              <w:framePr w:w="9941" w:wrap="notBeside" w:vAnchor="text" w:hAnchor="text" w:xAlign="center" w:y="1"/>
              <w:shd w:val="clear" w:color="auto" w:fill="auto"/>
              <w:spacing w:before="180" w:line="260" w:lineRule="exact"/>
              <w:ind w:left="120"/>
              <w:jc w:val="left"/>
            </w:pPr>
            <w:r>
              <w:rPr>
                <w:rStyle w:val="10"/>
                <w:color w:val="000000"/>
              </w:rPr>
              <w:t>документа</w:t>
            </w:r>
          </w:p>
        </w:tc>
        <w:tc>
          <w:tcPr>
            <w:tcW w:w="1992" w:type="dxa"/>
            <w:tcBorders>
              <w:top w:val="single" w:sz="4" w:space="0" w:color="auto"/>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after="180" w:line="260" w:lineRule="exact"/>
              <w:ind w:left="120"/>
              <w:jc w:val="left"/>
            </w:pPr>
            <w:r>
              <w:rPr>
                <w:rStyle w:val="10"/>
                <w:color w:val="000000"/>
              </w:rPr>
              <w:t>Дата</w:t>
            </w:r>
          </w:p>
          <w:p w:rsidR="00D36197" w:rsidRDefault="00D36197">
            <w:pPr>
              <w:pStyle w:val="a6"/>
              <w:framePr w:w="9941" w:wrap="notBeside" w:vAnchor="text" w:hAnchor="text" w:xAlign="center" w:y="1"/>
              <w:shd w:val="clear" w:color="auto" w:fill="auto"/>
              <w:spacing w:before="180" w:line="260" w:lineRule="exact"/>
              <w:ind w:left="120"/>
              <w:jc w:val="left"/>
            </w:pPr>
            <w:r>
              <w:rPr>
                <w:rStyle w:val="10"/>
                <w:color w:val="000000"/>
              </w:rPr>
              <w:t>документа</w:t>
            </w:r>
          </w:p>
        </w:tc>
      </w:tr>
      <w:tr w:rsidR="00D36197">
        <w:trPr>
          <w:trHeight w:hRule="exact" w:val="643"/>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4771"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p>
    <w:p w:rsidR="00D36197" w:rsidRDefault="00D36197">
      <w:pPr>
        <w:pStyle w:val="a6"/>
        <w:numPr>
          <w:ilvl w:val="0"/>
          <w:numId w:val="11"/>
        </w:numPr>
        <w:shd w:val="clear" w:color="auto" w:fill="auto"/>
        <w:tabs>
          <w:tab w:val="left" w:pos="1018"/>
        </w:tabs>
        <w:spacing w:before="529" w:after="59" w:line="260" w:lineRule="exact"/>
        <w:ind w:left="740"/>
      </w:pPr>
      <w:r>
        <w:rPr>
          <w:rStyle w:val="10"/>
          <w:color w:val="000000"/>
        </w:rPr>
        <w:t>Обоснование для внесения исправлений в разрешении на ввод объекта</w:t>
      </w:r>
    </w:p>
    <w:p w:rsidR="00D36197" w:rsidRDefault="00D36197">
      <w:pPr>
        <w:pStyle w:val="a6"/>
        <w:shd w:val="clear" w:color="auto" w:fill="auto"/>
        <w:spacing w:before="0" w:after="128" w:line="260" w:lineRule="exact"/>
        <w:ind w:right="100"/>
        <w:jc w:val="center"/>
      </w:pPr>
      <w:r>
        <w:rPr>
          <w:rStyle w:val="10"/>
          <w:color w:val="000000"/>
        </w:rPr>
        <w:t>в эксплуатацию</w:t>
      </w:r>
    </w:p>
    <w:tbl>
      <w:tblPr>
        <w:tblW w:w="0" w:type="auto"/>
        <w:jc w:val="center"/>
        <w:tblLayout w:type="fixed"/>
        <w:tblCellMar>
          <w:left w:w="0" w:type="dxa"/>
          <w:right w:w="0" w:type="dxa"/>
        </w:tblCellMar>
        <w:tblLook w:val="0000" w:firstRow="0" w:lastRow="0" w:firstColumn="0" w:lastColumn="0" w:noHBand="0" w:noVBand="0"/>
      </w:tblPr>
      <w:tblGrid>
        <w:gridCol w:w="1051"/>
        <w:gridCol w:w="3067"/>
        <w:gridCol w:w="2693"/>
        <w:gridCol w:w="3130"/>
      </w:tblGrid>
      <w:tr w:rsidR="00D36197">
        <w:trPr>
          <w:trHeight w:hRule="exact" w:val="3302"/>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40"/>
              <w:jc w:val="left"/>
            </w:pPr>
            <w:r>
              <w:rPr>
                <w:rStyle w:val="10"/>
                <w:color w:val="000000"/>
              </w:rPr>
              <w:t>3.1.</w:t>
            </w:r>
          </w:p>
        </w:tc>
        <w:tc>
          <w:tcPr>
            <w:tcW w:w="306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Данные (сведения), которые</w:t>
            </w:r>
          </w:p>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необходимо указать в разрешении на ввод объекта в эксплуатацию</w:t>
            </w:r>
          </w:p>
        </w:tc>
        <w:tc>
          <w:tcPr>
            <w:tcW w:w="3130" w:type="dxa"/>
            <w:tcBorders>
              <w:top w:val="single" w:sz="4" w:space="0" w:color="auto"/>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D36197">
        <w:trPr>
          <w:trHeight w:hRule="exact" w:val="1114"/>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3067"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2693"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p>
    <w:p w:rsidR="00D36197" w:rsidRDefault="00D36197">
      <w:pPr>
        <w:pStyle w:val="a6"/>
        <w:shd w:val="clear" w:color="auto" w:fill="auto"/>
        <w:spacing w:before="584" w:line="260" w:lineRule="exact"/>
        <w:jc w:val="left"/>
      </w:pPr>
      <w:r>
        <w:rPr>
          <w:rStyle w:val="10"/>
          <w:color w:val="000000"/>
        </w:rPr>
        <w:t>Приложение:</w:t>
      </w:r>
      <w:r>
        <w:br w:type="page"/>
      </w:r>
    </w:p>
    <w:p w:rsidR="00D36197" w:rsidRDefault="00D36197">
      <w:pPr>
        <w:pStyle w:val="14"/>
        <w:framePr w:w="9936" w:wrap="notBeside" w:vAnchor="text" w:hAnchor="text" w:xAlign="center" w:y="1"/>
        <w:shd w:val="clear" w:color="auto" w:fill="auto"/>
        <w:spacing w:line="322" w:lineRule="exact"/>
        <w:jc w:val="both"/>
      </w:pPr>
      <w:r>
        <w:rPr>
          <w:rStyle w:val="aa"/>
          <w:color w:val="000000"/>
        </w:rPr>
        <w:lastRenderedPageBreak/>
        <w:t xml:space="preserve">Номер телефона и адрес электронной почты для связи: </w:t>
      </w:r>
      <w:r>
        <w:rPr>
          <w:rStyle w:val="ab"/>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9144"/>
        <w:gridCol w:w="792"/>
      </w:tblGrid>
      <w:tr w:rsidR="00D36197">
        <w:trPr>
          <w:trHeight w:hRule="exact" w:val="1541"/>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1795"/>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893"/>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260" w:lineRule="exact"/>
              <w:ind w:left="120"/>
              <w:jc w:val="left"/>
            </w:pPr>
            <w:r>
              <w:rPr>
                <w:rStyle w:val="10"/>
                <w:color w:val="000000"/>
              </w:rPr>
              <w:t>направить на бумажном носителе на почтовый адрес:</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965"/>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D36197" w:rsidRDefault="00D36197">
            <w:pPr>
              <w:pStyle w:val="a6"/>
              <w:framePr w:w="9936" w:wrap="notBeside" w:vAnchor="text" w:hAnchor="text" w:xAlign="center" w:y="1"/>
              <w:shd w:val="clear" w:color="auto" w:fill="auto"/>
              <w:spacing w:before="0" w:line="190" w:lineRule="exact"/>
              <w:jc w:val="center"/>
            </w:pPr>
            <w:r>
              <w:rPr>
                <w:rStyle w:val="91"/>
                <w:color w:val="000000"/>
              </w:rPr>
              <w:t>Указывается один из перечисленных способов</w:t>
            </w:r>
          </w:p>
        </w:tc>
      </w:tr>
    </w:tbl>
    <w:p w:rsidR="00D36197" w:rsidRDefault="00D36197">
      <w:pPr>
        <w:rPr>
          <w:rFonts w:cs="Times New Roman"/>
          <w:color w:val="auto"/>
          <w:sz w:val="2"/>
          <w:szCs w:val="2"/>
        </w:rPr>
      </w:pPr>
    </w:p>
    <w:p w:rsidR="00D36197" w:rsidRDefault="00D420EC">
      <w:pPr>
        <w:pStyle w:val="61"/>
        <w:shd w:val="clear" w:color="auto" w:fill="auto"/>
        <w:spacing w:before="707" w:line="190" w:lineRule="exact"/>
        <w:ind w:firstLine="0"/>
        <w:sectPr w:rsidR="00D36197">
          <w:type w:val="continuous"/>
          <w:pgSz w:w="11909" w:h="16838"/>
          <w:pgMar w:top="1296" w:right="823" w:bottom="1296" w:left="876" w:header="0" w:footer="3" w:gutter="0"/>
          <w:cols w:space="720"/>
          <w:noEndnote/>
          <w:docGrid w:linePitch="360"/>
        </w:sectPr>
      </w:pPr>
      <w:r>
        <w:rPr>
          <w:noProof/>
        </w:rPr>
        <mc:AlternateContent>
          <mc:Choice Requires="wps">
            <w:drawing>
              <wp:anchor distT="504825" distB="0" distL="63500" distR="63500" simplePos="0" relativeHeight="251671552" behindDoc="1" locked="0" layoutInCell="1" allowOverlap="1">
                <wp:simplePos x="0" y="0"/>
                <wp:positionH relativeFrom="margin">
                  <wp:posOffset>2649220</wp:posOffset>
                </wp:positionH>
                <wp:positionV relativeFrom="paragraph">
                  <wp:posOffset>1905</wp:posOffset>
                </wp:positionV>
                <wp:extent cx="645160" cy="107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FD9" w:rsidRDefault="00801FD9">
                            <w:pPr>
                              <w:pStyle w:val="61"/>
                              <w:shd w:val="clear" w:color="auto" w:fill="auto"/>
                              <w:spacing w:before="0" w:line="170" w:lineRule="exact"/>
                              <w:ind w:left="100" w:firstLine="0"/>
                              <w:jc w:val="left"/>
                            </w:pPr>
                            <w:r>
                              <w:rPr>
                                <w:rStyle w:val="6Exact"/>
                                <w:color w:val="000000"/>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6pt;margin-top:.15pt;width:50.8pt;height:8.5pt;z-index:-251644928;visibility:visible;mso-wrap-style:square;mso-width-percent:0;mso-height-percent:0;mso-wrap-distance-left:5pt;mso-wrap-distance-top:39.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KprA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" filled="f" stroked="f">
                <v:textbox style="mso-fit-shape-to-text:t" inset="0,0,0,0">
                  <w:txbxContent>
                    <w:p w:rsidR="00801FD9" w:rsidRDefault="00801FD9">
                      <w:pPr>
                        <w:pStyle w:val="61"/>
                        <w:shd w:val="clear" w:color="auto" w:fill="auto"/>
                        <w:spacing w:before="0" w:line="170" w:lineRule="exact"/>
                        <w:ind w:left="100" w:firstLine="0"/>
                        <w:jc w:val="left"/>
                      </w:pPr>
                      <w:r>
                        <w:rPr>
                          <w:rStyle w:val="6Exact"/>
                          <w:color w:val="000000"/>
                          <w:spacing w:val="0"/>
                        </w:rPr>
                        <w:t>(подпись)</w:t>
                      </w:r>
                    </w:p>
                  </w:txbxContent>
                </v:textbox>
                <w10:wrap type="square" anchorx="margin"/>
              </v:shape>
            </w:pict>
          </mc:Fallback>
        </mc:AlternateContent>
      </w:r>
      <w:r w:rsidR="00D36197">
        <w:rPr>
          <w:rStyle w:val="60"/>
          <w:color w:val="000000"/>
        </w:rPr>
        <w:t>(фамилия, имя, отчество (при наличии)</w:t>
      </w:r>
    </w:p>
    <w:p w:rsidR="00B43CA7" w:rsidRPr="004834EF" w:rsidRDefault="00B43CA7" w:rsidP="00B43CA7">
      <w:pPr>
        <w:autoSpaceDE w:val="0"/>
        <w:autoSpaceDN w:val="0"/>
        <w:adjustRightInd w:val="0"/>
        <w:ind w:left="5245"/>
        <w:outlineLvl w:val="0"/>
        <w:rPr>
          <w:rFonts w:ascii="Times New Roman" w:hAnsi="Times New Roman"/>
          <w:lang w:eastAsia="en-US"/>
        </w:rPr>
      </w:pPr>
      <w:r w:rsidRPr="004834EF">
        <w:rPr>
          <w:rFonts w:ascii="Times New Roman" w:hAnsi="Times New Roman"/>
          <w:lang w:eastAsia="en-US"/>
        </w:rPr>
        <w:lastRenderedPageBreak/>
        <w:t xml:space="preserve">Приложение № </w:t>
      </w:r>
      <w:r w:rsidR="00B21B1B" w:rsidRPr="004834EF">
        <w:rPr>
          <w:rFonts w:ascii="Times New Roman" w:hAnsi="Times New Roman"/>
          <w:lang w:eastAsia="en-US"/>
        </w:rPr>
        <w:t>5</w:t>
      </w:r>
    </w:p>
    <w:p w:rsidR="00B43CA7" w:rsidRPr="004834EF" w:rsidRDefault="00B43CA7" w:rsidP="00B43CA7">
      <w:pPr>
        <w:pStyle w:val="a6"/>
        <w:shd w:val="clear" w:color="auto" w:fill="auto"/>
        <w:spacing w:before="0" w:line="260" w:lineRule="exact"/>
        <w:ind w:left="5245"/>
        <w:rPr>
          <w:rStyle w:val="10"/>
          <w:color w:val="000000"/>
          <w:sz w:val="24"/>
          <w:szCs w:val="24"/>
        </w:rPr>
      </w:pPr>
      <w:r w:rsidRPr="004834EF">
        <w:rPr>
          <w:sz w:val="24"/>
          <w:szCs w:val="24"/>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E315AF" w:rsidRDefault="00E315AF">
      <w:pPr>
        <w:pStyle w:val="a6"/>
        <w:shd w:val="clear" w:color="auto" w:fill="auto"/>
        <w:spacing w:before="0" w:after="956" w:line="260" w:lineRule="exact"/>
        <w:ind w:right="140"/>
        <w:jc w:val="right"/>
        <w:rPr>
          <w:rStyle w:val="10"/>
          <w:color w:val="000000"/>
        </w:rPr>
      </w:pPr>
    </w:p>
    <w:p w:rsidR="00D36197" w:rsidRDefault="00D36197">
      <w:pPr>
        <w:pStyle w:val="a6"/>
        <w:shd w:val="clear" w:color="auto" w:fill="auto"/>
        <w:spacing w:before="0" w:after="956" w:line="260" w:lineRule="exact"/>
        <w:ind w:right="140"/>
        <w:jc w:val="right"/>
        <w:rPr>
          <w:rStyle w:val="10"/>
          <w:color w:val="000000"/>
        </w:rPr>
      </w:pPr>
      <w:r>
        <w:rPr>
          <w:rStyle w:val="10"/>
          <w:color w:val="000000"/>
        </w:rPr>
        <w:t>ФОРМА</w:t>
      </w:r>
    </w:p>
    <w:p w:rsidR="00D36197" w:rsidRDefault="00B43CA7" w:rsidP="00B43CA7">
      <w:pPr>
        <w:pStyle w:val="a6"/>
        <w:shd w:val="clear" w:color="auto" w:fill="auto"/>
        <w:spacing w:before="0" w:after="956" w:line="260" w:lineRule="exact"/>
        <w:ind w:left="5954" w:right="140"/>
      </w:pPr>
      <w:r>
        <w:rPr>
          <w:rStyle w:val="10"/>
          <w:color w:val="000000"/>
        </w:rPr>
        <w:t xml:space="preserve">Кому_________________________                                                                       </w:t>
      </w:r>
      <w:r>
        <w:rPr>
          <w:rStyle w:val="60"/>
          <w:color w:val="000000"/>
        </w:rPr>
        <w:t xml:space="preserve"> </w:t>
      </w:r>
      <w:r w:rsidR="00D36197">
        <w:rPr>
          <w:rStyle w:val="60"/>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rStyle w:val="60"/>
          <w:color w:val="000000"/>
        </w:rPr>
        <w:t xml:space="preserve"> </w:t>
      </w:r>
      <w:r w:rsidR="00D36197">
        <w:rPr>
          <w:rStyle w:val="60"/>
          <w:color w:val="000000"/>
        </w:rPr>
        <w:t>почтовый индекс и адрес, телефон, адрес электронной почты)</w:t>
      </w:r>
    </w:p>
    <w:p w:rsidR="00D36197" w:rsidRDefault="00D36197">
      <w:pPr>
        <w:pStyle w:val="210"/>
        <w:shd w:val="clear" w:color="auto" w:fill="auto"/>
        <w:spacing w:after="977" w:line="322" w:lineRule="exact"/>
        <w:ind w:firstLine="0"/>
        <w:rPr>
          <w:rStyle w:val="220"/>
          <w:b/>
          <w:bCs/>
          <w:color w:val="000000"/>
        </w:rPr>
      </w:pPr>
      <w:r>
        <w:rPr>
          <w:rStyle w:val="220"/>
          <w:b/>
          <w:bCs/>
          <w:color w:val="000000"/>
        </w:rPr>
        <w:t>Р Е Ш Е Н И Е</w:t>
      </w:r>
      <w:r w:rsidR="00B43CA7">
        <w:rPr>
          <w:rStyle w:val="220"/>
          <w:b/>
          <w:bCs/>
          <w:color w:val="000000"/>
        </w:rPr>
        <w:t xml:space="preserve">                                                                                                                               </w:t>
      </w:r>
      <w:r>
        <w:rPr>
          <w:rStyle w:val="220"/>
          <w:b/>
          <w:bCs/>
          <w:color w:val="000000"/>
        </w:rPr>
        <w:t xml:space="preserve"> об отказе во внесении исправлений в разрешение на ввод объекта в эксплуатацию</w:t>
      </w:r>
    </w:p>
    <w:p w:rsidR="00D36197" w:rsidRPr="00B43CA7" w:rsidRDefault="00B43CA7" w:rsidP="00B43CA7">
      <w:pPr>
        <w:pStyle w:val="210"/>
        <w:shd w:val="clear" w:color="auto" w:fill="auto"/>
        <w:spacing w:after="977" w:line="322" w:lineRule="exact"/>
        <w:ind w:firstLine="0"/>
        <w:rPr>
          <w:b w:val="0"/>
        </w:rPr>
      </w:pPr>
      <w:r>
        <w:rPr>
          <w:rStyle w:val="220"/>
          <w:b/>
          <w:bCs/>
          <w:color w:val="000000"/>
        </w:rPr>
        <w:t>______________________________________________________________</w:t>
      </w:r>
      <w:r>
        <w:rPr>
          <w:rStyle w:val="60"/>
          <w:color w:val="000000"/>
        </w:rPr>
        <w:t xml:space="preserve"> (</w:t>
      </w:r>
      <w:r w:rsidR="00D36197" w:rsidRPr="00B43CA7">
        <w:rPr>
          <w:rStyle w:val="60"/>
          <w:b w:val="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r w:rsidRPr="00B43CA7">
        <w:rPr>
          <w:rStyle w:val="60"/>
          <w:b w:val="0"/>
          <w:color w:val="000000"/>
        </w:rPr>
        <w:t xml:space="preserve"> </w:t>
      </w:r>
      <w:r w:rsidR="00D36197" w:rsidRPr="00B43CA7">
        <w:rPr>
          <w:rStyle w:val="60"/>
          <w:b w:val="0"/>
          <w:color w:val="000000"/>
        </w:rPr>
        <w:t>самоуправления, организации)</w:t>
      </w:r>
    </w:p>
    <w:p w:rsidR="00D36197" w:rsidRDefault="00D36197" w:rsidP="00B43CA7">
      <w:pPr>
        <w:pStyle w:val="a6"/>
        <w:shd w:val="clear" w:color="auto" w:fill="auto"/>
        <w:tabs>
          <w:tab w:val="left" w:leader="underscore" w:pos="2588"/>
          <w:tab w:val="left" w:leader="underscore" w:pos="5098"/>
        </w:tabs>
        <w:spacing w:before="0" w:line="322" w:lineRule="exact"/>
        <w:ind w:left="20" w:right="140"/>
      </w:pPr>
      <w:r>
        <w:rPr>
          <w:rStyle w:val="10"/>
          <w:color w:val="000000"/>
        </w:rPr>
        <w:t>по результатам рассмотрения заявления об исправлении допущенных опечаток и ошибок в разрешении на ввод объекта в эксплуатацию от</w:t>
      </w:r>
      <w:r w:rsidR="00B43CA7">
        <w:rPr>
          <w:rStyle w:val="10"/>
          <w:color w:val="000000"/>
        </w:rPr>
        <w:t xml:space="preserve">                  </w:t>
      </w:r>
      <w:r>
        <w:rPr>
          <w:rStyle w:val="10"/>
          <w:color w:val="000000"/>
        </w:rPr>
        <w:t>№</w:t>
      </w:r>
      <w:r w:rsidR="00B43CA7">
        <w:rPr>
          <w:rStyle w:val="10"/>
          <w:color w:val="000000"/>
        </w:rPr>
        <w:t xml:space="preserve">            </w:t>
      </w:r>
      <w:r>
        <w:rPr>
          <w:rStyle w:val="10"/>
          <w:color w:val="000000"/>
        </w:rPr>
        <w:tab/>
        <w:t>принято решение об отказе во внесении</w:t>
      </w:r>
      <w:r w:rsidR="00B43CA7">
        <w:rPr>
          <w:rStyle w:val="10"/>
          <w:color w:val="000000"/>
        </w:rPr>
        <w:t xml:space="preserve"> </w:t>
      </w:r>
      <w:r>
        <w:rPr>
          <w:rStyle w:val="60"/>
          <w:color w:val="000000"/>
        </w:rPr>
        <w:t>(дата и номер регистрации)</w:t>
      </w:r>
      <w:r w:rsidR="00B43CA7">
        <w:rPr>
          <w:rStyle w:val="60"/>
          <w:color w:val="000000"/>
        </w:rPr>
        <w:t xml:space="preserve"> </w:t>
      </w:r>
      <w:r>
        <w:rPr>
          <w:rStyle w:val="10"/>
          <w:color w:val="000000"/>
        </w:rPr>
        <w:t>исправлений в разрешение на ввод объекта в эксплуатацию.</w:t>
      </w:r>
    </w:p>
    <w:tbl>
      <w:tblPr>
        <w:tblW w:w="0" w:type="auto"/>
        <w:jc w:val="center"/>
        <w:tblLayout w:type="fixed"/>
        <w:tblCellMar>
          <w:left w:w="0" w:type="dxa"/>
          <w:right w:w="0" w:type="dxa"/>
        </w:tblCellMar>
        <w:tblLook w:val="0000" w:firstRow="0" w:lastRow="0" w:firstColumn="0" w:lastColumn="0" w:noHBand="0" w:noVBand="0"/>
      </w:tblPr>
      <w:tblGrid>
        <w:gridCol w:w="1286"/>
        <w:gridCol w:w="4603"/>
        <w:gridCol w:w="4051"/>
      </w:tblGrid>
      <w:tr w:rsidR="00D36197">
        <w:trPr>
          <w:trHeight w:hRule="exact" w:val="418"/>
          <w:jc w:val="center"/>
        </w:trPr>
        <w:tc>
          <w:tcPr>
            <w:tcW w:w="1286"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ind w:left="80"/>
              <w:jc w:val="left"/>
            </w:pPr>
            <w:r>
              <w:rPr>
                <w:rStyle w:val="111"/>
                <w:color w:val="000000"/>
              </w:rPr>
              <w:lastRenderedPageBreak/>
              <w:t>№ пункта</w:t>
            </w:r>
          </w:p>
        </w:tc>
        <w:tc>
          <w:tcPr>
            <w:tcW w:w="4603"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Наименование основания для отказа во</w:t>
            </w:r>
          </w:p>
        </w:tc>
        <w:tc>
          <w:tcPr>
            <w:tcW w:w="4051" w:type="dxa"/>
            <w:tcBorders>
              <w:top w:val="single" w:sz="4" w:space="0" w:color="auto"/>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Разъяснение причин отказа</w:t>
            </w:r>
          </w:p>
        </w:tc>
      </w:tr>
      <w:tr w:rsidR="00D36197">
        <w:trPr>
          <w:trHeight w:hRule="exact" w:val="293"/>
          <w:jc w:val="center"/>
        </w:trPr>
        <w:tc>
          <w:tcPr>
            <w:tcW w:w="1286" w:type="dxa"/>
            <w:tcBorders>
              <w:top w:val="nil"/>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ind w:left="80"/>
              <w:jc w:val="left"/>
            </w:pPr>
            <w:r>
              <w:rPr>
                <w:rStyle w:val="111"/>
                <w:color w:val="000000"/>
              </w:rPr>
              <w:t>Админи</w:t>
            </w:r>
            <w:r>
              <w:rPr>
                <w:rStyle w:val="111"/>
                <w:color w:val="000000"/>
              </w:rPr>
              <w:softHyphen/>
            </w:r>
          </w:p>
        </w:tc>
        <w:tc>
          <w:tcPr>
            <w:tcW w:w="4603" w:type="dxa"/>
            <w:tcBorders>
              <w:top w:val="nil"/>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внесении исправлений в разрешение на</w:t>
            </w:r>
          </w:p>
        </w:tc>
        <w:tc>
          <w:tcPr>
            <w:tcW w:w="4051" w:type="dxa"/>
            <w:tcBorders>
              <w:top w:val="nil"/>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во внесении исправлений</w:t>
            </w:r>
          </w:p>
        </w:tc>
      </w:tr>
      <w:tr w:rsidR="00D36197">
        <w:trPr>
          <w:trHeight w:hRule="exact" w:val="259"/>
          <w:jc w:val="center"/>
        </w:trPr>
        <w:tc>
          <w:tcPr>
            <w:tcW w:w="1286" w:type="dxa"/>
            <w:tcBorders>
              <w:top w:val="nil"/>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ind w:left="80"/>
              <w:jc w:val="left"/>
            </w:pPr>
            <w:r>
              <w:rPr>
                <w:rStyle w:val="111"/>
                <w:color w:val="000000"/>
              </w:rPr>
              <w:t>стратив</w:t>
            </w:r>
            <w:r>
              <w:rPr>
                <w:rStyle w:val="111"/>
                <w:color w:val="000000"/>
              </w:rPr>
              <w:softHyphen/>
            </w:r>
          </w:p>
        </w:tc>
        <w:tc>
          <w:tcPr>
            <w:tcW w:w="4603" w:type="dxa"/>
            <w:tcBorders>
              <w:top w:val="nil"/>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ввод объекта в эксплуатацию в</w:t>
            </w:r>
          </w:p>
        </w:tc>
        <w:tc>
          <w:tcPr>
            <w:tcW w:w="4051" w:type="dxa"/>
            <w:tcBorders>
              <w:top w:val="nil"/>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в разрешение на ввод объекта</w:t>
            </w:r>
          </w:p>
        </w:tc>
      </w:tr>
      <w:tr w:rsidR="00D36197">
        <w:trPr>
          <w:trHeight w:hRule="exact" w:val="298"/>
          <w:jc w:val="center"/>
        </w:trPr>
        <w:tc>
          <w:tcPr>
            <w:tcW w:w="1286" w:type="dxa"/>
            <w:tcBorders>
              <w:top w:val="nil"/>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ind w:left="80"/>
              <w:jc w:val="left"/>
            </w:pPr>
            <w:r>
              <w:rPr>
                <w:rStyle w:val="111"/>
                <w:color w:val="000000"/>
              </w:rPr>
              <w:t>ного</w:t>
            </w:r>
          </w:p>
        </w:tc>
        <w:tc>
          <w:tcPr>
            <w:tcW w:w="4603" w:type="dxa"/>
            <w:tcBorders>
              <w:top w:val="nil"/>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соответствии с Административным</w:t>
            </w:r>
          </w:p>
        </w:tc>
        <w:tc>
          <w:tcPr>
            <w:tcW w:w="4051" w:type="dxa"/>
            <w:tcBorders>
              <w:top w:val="nil"/>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в эксплуатацию</w:t>
            </w:r>
          </w:p>
        </w:tc>
      </w:tr>
      <w:tr w:rsidR="00D36197">
        <w:trPr>
          <w:trHeight w:hRule="exact" w:val="542"/>
          <w:jc w:val="center"/>
        </w:trPr>
        <w:tc>
          <w:tcPr>
            <w:tcW w:w="1286" w:type="dxa"/>
            <w:tcBorders>
              <w:top w:val="nil"/>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ind w:left="80"/>
              <w:jc w:val="left"/>
            </w:pPr>
            <w:r>
              <w:rPr>
                <w:rStyle w:val="111"/>
                <w:color w:val="000000"/>
              </w:rPr>
              <w:t>регламента</w:t>
            </w:r>
          </w:p>
        </w:tc>
        <w:tc>
          <w:tcPr>
            <w:tcW w:w="4603" w:type="dxa"/>
            <w:tcBorders>
              <w:top w:val="nil"/>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jc w:val="center"/>
            </w:pPr>
            <w:r>
              <w:rPr>
                <w:rStyle w:val="111"/>
                <w:color w:val="000000"/>
              </w:rPr>
              <w:t>регламентом</w:t>
            </w:r>
          </w:p>
        </w:tc>
        <w:tc>
          <w:tcPr>
            <w:tcW w:w="4051" w:type="dxa"/>
            <w:tcBorders>
              <w:top w:val="nil"/>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286"/>
        <w:gridCol w:w="4603"/>
        <w:gridCol w:w="4051"/>
      </w:tblGrid>
      <w:tr w:rsidR="00D36197">
        <w:trPr>
          <w:trHeight w:hRule="exact" w:val="1555"/>
          <w:jc w:val="center"/>
        </w:trPr>
        <w:tc>
          <w:tcPr>
            <w:tcW w:w="1286"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78" w:lineRule="exact"/>
              <w:ind w:left="80"/>
              <w:jc w:val="left"/>
            </w:pPr>
            <w:r>
              <w:rPr>
                <w:rStyle w:val="111"/>
                <w:color w:val="000000"/>
              </w:rPr>
              <w:t>подпункт "а" пункта 2.28</w:t>
            </w:r>
          </w:p>
        </w:tc>
        <w:tc>
          <w:tcPr>
            <w:tcW w:w="4603"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78" w:lineRule="exact"/>
            </w:pPr>
            <w:r>
              <w:rPr>
                <w:rStyle w:val="111"/>
                <w:color w:val="00000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74" w:lineRule="exact"/>
              <w:ind w:left="80"/>
              <w:jc w:val="left"/>
            </w:pPr>
            <w:r>
              <w:rPr>
                <w:rStyle w:val="1110"/>
                <w:color w:val="000000"/>
              </w:rPr>
              <w:t>Указываются основания такого вывода</w:t>
            </w:r>
          </w:p>
        </w:tc>
      </w:tr>
      <w:tr w:rsidR="00D36197">
        <w:trPr>
          <w:trHeight w:hRule="exact" w:val="1253"/>
          <w:jc w:val="center"/>
        </w:trPr>
        <w:tc>
          <w:tcPr>
            <w:tcW w:w="1286"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78" w:lineRule="exact"/>
              <w:ind w:left="80"/>
              <w:jc w:val="left"/>
            </w:pPr>
            <w:r>
              <w:rPr>
                <w:rStyle w:val="111"/>
                <w:color w:val="000000"/>
              </w:rPr>
              <w:t>подпункт "б" пункта 2.28</w:t>
            </w:r>
          </w:p>
        </w:tc>
        <w:tc>
          <w:tcPr>
            <w:tcW w:w="4603"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78" w:lineRule="exact"/>
            </w:pPr>
            <w:r>
              <w:rPr>
                <w:rStyle w:val="111"/>
                <w:color w:val="000000"/>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78" w:lineRule="exact"/>
              <w:ind w:left="80"/>
              <w:jc w:val="left"/>
            </w:pPr>
            <w:r>
              <w:rPr>
                <w:rStyle w:val="1110"/>
                <w:color w:val="000000"/>
              </w:rPr>
              <w:t>Указываются основания такого вывода</w:t>
            </w:r>
          </w:p>
        </w:tc>
      </w:tr>
    </w:tbl>
    <w:p w:rsidR="00D36197" w:rsidRDefault="00D36197">
      <w:pPr>
        <w:rPr>
          <w:rFonts w:cs="Times New Roman"/>
          <w:color w:val="auto"/>
          <w:sz w:val="2"/>
          <w:szCs w:val="2"/>
        </w:rPr>
      </w:pPr>
    </w:p>
    <w:p w:rsidR="00D36197" w:rsidRDefault="00D36197">
      <w:pPr>
        <w:pStyle w:val="a6"/>
        <w:shd w:val="clear" w:color="auto" w:fill="auto"/>
        <w:spacing w:before="0" w:line="322" w:lineRule="exact"/>
        <w:ind w:left="20" w:right="20" w:firstLine="680"/>
      </w:pPr>
      <w:r>
        <w:rPr>
          <w:rStyle w:val="10"/>
          <w:color w:val="000000"/>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D36197" w:rsidRDefault="00D36197">
      <w:pPr>
        <w:pStyle w:val="a6"/>
        <w:shd w:val="clear" w:color="auto" w:fill="auto"/>
        <w:spacing w:before="0" w:line="322" w:lineRule="exact"/>
        <w:ind w:left="20" w:firstLine="680"/>
      </w:pPr>
      <w:r>
        <w:rPr>
          <w:rStyle w:val="10"/>
          <w:color w:val="000000"/>
        </w:rPr>
        <w:t>Данный отказ может быть обжалован в досудебном порядке путем</w:t>
      </w:r>
    </w:p>
    <w:p w:rsidR="00D36197" w:rsidRDefault="00D36197">
      <w:pPr>
        <w:pStyle w:val="a6"/>
        <w:shd w:val="clear" w:color="auto" w:fill="auto"/>
        <w:tabs>
          <w:tab w:val="left" w:leader="underscore" w:pos="9582"/>
          <w:tab w:val="left" w:leader="underscore" w:pos="9886"/>
        </w:tabs>
        <w:spacing w:before="0" w:line="322" w:lineRule="exact"/>
        <w:ind w:left="20"/>
      </w:pPr>
      <w:r>
        <w:rPr>
          <w:rStyle w:val="10"/>
          <w:color w:val="000000"/>
        </w:rPr>
        <w:t>направления жалобы в</w:t>
      </w:r>
      <w:r>
        <w:rPr>
          <w:rStyle w:val="10"/>
          <w:color w:val="000000"/>
        </w:rPr>
        <w:tab/>
      </w:r>
      <w:r>
        <w:rPr>
          <w:rStyle w:val="10"/>
          <w:color w:val="000000"/>
        </w:rPr>
        <w:tab/>
        <w:t>,</w:t>
      </w:r>
    </w:p>
    <w:p w:rsidR="00D36197" w:rsidRDefault="00D36197">
      <w:pPr>
        <w:pStyle w:val="a6"/>
        <w:shd w:val="clear" w:color="auto" w:fill="auto"/>
        <w:spacing w:before="0" w:line="322" w:lineRule="exact"/>
        <w:ind w:left="20"/>
      </w:pPr>
      <w:r>
        <w:rPr>
          <w:rStyle w:val="10"/>
          <w:color w:val="000000"/>
        </w:rPr>
        <w:t>а также в судебном порядке.</w:t>
      </w:r>
    </w:p>
    <w:p w:rsidR="00D36197" w:rsidRDefault="00D36197">
      <w:pPr>
        <w:pStyle w:val="a6"/>
        <w:shd w:val="clear" w:color="auto" w:fill="auto"/>
        <w:tabs>
          <w:tab w:val="left" w:leader="underscore" w:pos="9886"/>
        </w:tabs>
        <w:spacing w:before="0" w:after="253" w:line="322" w:lineRule="exact"/>
        <w:ind w:left="20" w:firstLine="680"/>
      </w:pPr>
      <w:r>
        <w:rPr>
          <w:rStyle w:val="10"/>
          <w:color w:val="000000"/>
        </w:rPr>
        <w:t>Дополнительно информируем:</w:t>
      </w:r>
      <w:r>
        <w:rPr>
          <w:rStyle w:val="10"/>
          <w:color w:val="000000"/>
        </w:rPr>
        <w:tab/>
      </w:r>
    </w:p>
    <w:p w:rsidR="00D36197" w:rsidRDefault="00D36197">
      <w:pPr>
        <w:pStyle w:val="61"/>
        <w:shd w:val="clear" w:color="auto" w:fill="auto"/>
        <w:spacing w:before="0" w:after="932" w:line="230" w:lineRule="exact"/>
        <w:ind w:left="700" w:right="460" w:firstLine="0"/>
      </w:pPr>
      <w:r>
        <w:rPr>
          <w:rStyle w:val="60"/>
          <w:color w:val="00000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D36197" w:rsidRDefault="00D36197">
      <w:pPr>
        <w:pStyle w:val="61"/>
        <w:shd w:val="clear" w:color="auto" w:fill="auto"/>
        <w:tabs>
          <w:tab w:val="right" w:pos="4978"/>
          <w:tab w:val="right" w:pos="7152"/>
          <w:tab w:val="right" w:pos="7574"/>
          <w:tab w:val="right" w:pos="8371"/>
          <w:tab w:val="right" w:pos="8808"/>
          <w:tab w:val="right" w:pos="9634"/>
        </w:tabs>
        <w:spacing w:before="0" w:after="366" w:line="190" w:lineRule="exact"/>
        <w:ind w:left="1080" w:firstLine="0"/>
        <w:jc w:val="both"/>
      </w:pPr>
      <w:r>
        <w:rPr>
          <w:rStyle w:val="60"/>
          <w:color w:val="000000"/>
        </w:rPr>
        <w:t>(должность)</w:t>
      </w:r>
      <w:r>
        <w:rPr>
          <w:rStyle w:val="60"/>
          <w:color w:val="000000"/>
        </w:rPr>
        <w:tab/>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D36197" w:rsidRDefault="00D36197">
      <w:pPr>
        <w:pStyle w:val="a6"/>
        <w:shd w:val="clear" w:color="auto" w:fill="auto"/>
        <w:spacing w:before="0" w:line="260" w:lineRule="exact"/>
        <w:ind w:left="20"/>
        <w:sectPr w:rsidR="00D36197" w:rsidSect="00E315AF">
          <w:pgSz w:w="11909" w:h="16838"/>
          <w:pgMar w:top="709" w:right="964" w:bottom="1491" w:left="995" w:header="0" w:footer="3" w:gutter="0"/>
          <w:cols w:space="720"/>
          <w:noEndnote/>
          <w:docGrid w:linePitch="360"/>
        </w:sectPr>
      </w:pPr>
      <w:r>
        <w:rPr>
          <w:rStyle w:val="10"/>
          <w:color w:val="000000"/>
        </w:rPr>
        <w:t>Дата</w:t>
      </w:r>
    </w:p>
    <w:p w:rsidR="00E315AF" w:rsidRPr="004834EF" w:rsidRDefault="00E315AF" w:rsidP="00E315AF">
      <w:pPr>
        <w:autoSpaceDE w:val="0"/>
        <w:autoSpaceDN w:val="0"/>
        <w:adjustRightInd w:val="0"/>
        <w:ind w:left="5245"/>
        <w:outlineLvl w:val="0"/>
        <w:rPr>
          <w:rFonts w:ascii="Times New Roman" w:hAnsi="Times New Roman"/>
          <w:lang w:eastAsia="en-US"/>
        </w:rPr>
      </w:pPr>
      <w:r w:rsidRPr="004834EF">
        <w:rPr>
          <w:rFonts w:ascii="Times New Roman" w:hAnsi="Times New Roman"/>
          <w:lang w:eastAsia="en-US"/>
        </w:rPr>
        <w:lastRenderedPageBreak/>
        <w:t>Приложение № 6</w:t>
      </w:r>
    </w:p>
    <w:p w:rsidR="00E315AF" w:rsidRPr="004834EF" w:rsidRDefault="00E315AF" w:rsidP="00E315AF">
      <w:pPr>
        <w:pStyle w:val="a6"/>
        <w:shd w:val="clear" w:color="auto" w:fill="auto"/>
        <w:spacing w:before="0" w:line="260" w:lineRule="exact"/>
        <w:ind w:left="5245"/>
        <w:rPr>
          <w:rStyle w:val="10"/>
          <w:color w:val="000000"/>
          <w:sz w:val="24"/>
          <w:szCs w:val="24"/>
        </w:rPr>
      </w:pPr>
      <w:r w:rsidRPr="004834EF">
        <w:rPr>
          <w:sz w:val="24"/>
          <w:szCs w:val="24"/>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E315AF" w:rsidRDefault="00E315AF">
      <w:pPr>
        <w:pStyle w:val="a6"/>
        <w:shd w:val="clear" w:color="auto" w:fill="auto"/>
        <w:spacing w:before="0" w:after="769" w:line="322" w:lineRule="exact"/>
        <w:ind w:left="80"/>
        <w:jc w:val="center"/>
        <w:rPr>
          <w:rStyle w:val="10"/>
          <w:color w:val="000000"/>
        </w:rPr>
      </w:pPr>
    </w:p>
    <w:p w:rsidR="00D36197" w:rsidRDefault="00D36197">
      <w:pPr>
        <w:pStyle w:val="a6"/>
        <w:shd w:val="clear" w:color="auto" w:fill="auto"/>
        <w:spacing w:before="0" w:line="260" w:lineRule="exact"/>
        <w:ind w:right="300"/>
        <w:jc w:val="right"/>
        <w:sectPr w:rsidR="00D36197" w:rsidSect="00E315AF">
          <w:pgSz w:w="11909" w:h="16838"/>
          <w:pgMar w:top="943" w:right="873" w:bottom="895" w:left="851" w:header="0" w:footer="3" w:gutter="0"/>
          <w:cols w:space="720"/>
          <w:noEndnote/>
          <w:docGrid w:linePitch="360"/>
        </w:sectPr>
      </w:pPr>
      <w:r>
        <w:rPr>
          <w:rStyle w:val="10"/>
          <w:color w:val="000000"/>
        </w:rPr>
        <w:t>ФОРМА</w:t>
      </w:r>
    </w:p>
    <w:p w:rsidR="00D36197" w:rsidRDefault="00D36197">
      <w:pPr>
        <w:spacing w:line="240" w:lineRule="exact"/>
        <w:rPr>
          <w:rFonts w:cs="Times New Roman"/>
          <w:color w:val="auto"/>
          <w:sz w:val="19"/>
          <w:szCs w:val="19"/>
        </w:rPr>
      </w:pPr>
    </w:p>
    <w:p w:rsidR="00D36197" w:rsidRDefault="00D36197">
      <w:pPr>
        <w:rPr>
          <w:rFonts w:cs="Times New Roman"/>
          <w:color w:val="auto"/>
          <w:sz w:val="2"/>
          <w:szCs w:val="2"/>
        </w:rPr>
        <w:sectPr w:rsidR="00D36197">
          <w:type w:val="continuous"/>
          <w:pgSz w:w="11909" w:h="16838"/>
          <w:pgMar w:top="0" w:right="0" w:bottom="0" w:left="0" w:header="0" w:footer="3" w:gutter="0"/>
          <w:cols w:space="720"/>
          <w:noEndnote/>
          <w:docGrid w:linePitch="360"/>
        </w:sectPr>
      </w:pPr>
    </w:p>
    <w:p w:rsidR="00D36197" w:rsidRDefault="00D36197">
      <w:pPr>
        <w:pStyle w:val="210"/>
        <w:shd w:val="clear" w:color="auto" w:fill="auto"/>
        <w:spacing w:after="293"/>
        <w:ind w:left="100" w:firstLine="0"/>
      </w:pPr>
      <w:r>
        <w:rPr>
          <w:rStyle w:val="220"/>
          <w:b/>
          <w:bCs/>
          <w:color w:val="000000"/>
        </w:rPr>
        <w:lastRenderedPageBreak/>
        <w:t xml:space="preserve">З А Я В Л Е Н И Е </w:t>
      </w:r>
      <w:r w:rsidR="00E315AF">
        <w:rPr>
          <w:rStyle w:val="220"/>
          <w:b/>
          <w:bCs/>
          <w:color w:val="000000"/>
        </w:rPr>
        <w:t xml:space="preserve">                                                                                                                    </w:t>
      </w:r>
      <w:r>
        <w:rPr>
          <w:rStyle w:val="220"/>
          <w:b/>
          <w:bCs/>
          <w:color w:val="000000"/>
        </w:rPr>
        <w:t>о выдаче дубликата разрешения на ввод объекта в эксплуатацию</w:t>
      </w:r>
    </w:p>
    <w:p w:rsidR="00E315AF" w:rsidRDefault="00E315AF" w:rsidP="00E315AF">
      <w:pPr>
        <w:pStyle w:val="61"/>
        <w:shd w:val="clear" w:color="auto" w:fill="auto"/>
        <w:spacing w:before="0"/>
        <w:ind w:left="100" w:firstLine="0"/>
        <w:rPr>
          <w:rStyle w:val="60"/>
          <w:color w:val="000000"/>
        </w:rPr>
      </w:pPr>
      <w:r>
        <w:rPr>
          <w:rStyle w:val="60"/>
          <w:color w:val="000000"/>
        </w:rPr>
        <w:t>«___» _________ 20___г.</w:t>
      </w:r>
    </w:p>
    <w:p w:rsidR="00E315AF" w:rsidRDefault="00E315AF">
      <w:pPr>
        <w:pStyle w:val="61"/>
        <w:shd w:val="clear" w:color="auto" w:fill="auto"/>
        <w:spacing w:before="0"/>
        <w:ind w:left="100" w:firstLine="0"/>
        <w:jc w:val="center"/>
        <w:rPr>
          <w:rStyle w:val="60"/>
          <w:color w:val="000000"/>
        </w:rPr>
      </w:pPr>
    </w:p>
    <w:p w:rsidR="00E315AF" w:rsidRDefault="00E315AF">
      <w:pPr>
        <w:pStyle w:val="61"/>
        <w:shd w:val="clear" w:color="auto" w:fill="auto"/>
        <w:spacing w:before="0"/>
        <w:ind w:left="100" w:firstLine="0"/>
        <w:jc w:val="center"/>
        <w:rPr>
          <w:rStyle w:val="60"/>
          <w:color w:val="000000"/>
        </w:rPr>
      </w:pPr>
      <w:r>
        <w:rPr>
          <w:rStyle w:val="60"/>
          <w:color w:val="000000"/>
        </w:rPr>
        <w:t>____________________________________________________________________________________________</w:t>
      </w:r>
    </w:p>
    <w:p w:rsidR="00D36197" w:rsidRDefault="00E315AF">
      <w:pPr>
        <w:pStyle w:val="61"/>
        <w:shd w:val="clear" w:color="auto" w:fill="auto"/>
        <w:spacing w:before="0"/>
        <w:ind w:left="100" w:firstLine="0"/>
        <w:jc w:val="center"/>
      </w:pPr>
      <w:r>
        <w:rPr>
          <w:rStyle w:val="60"/>
          <w:color w:val="000000"/>
        </w:rPr>
        <w:t xml:space="preserve"> </w:t>
      </w:r>
      <w:r w:rsidR="00D36197">
        <w:rPr>
          <w:rStyle w:val="6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D36197" w:rsidRDefault="00D36197">
      <w:pPr>
        <w:pStyle w:val="61"/>
        <w:shd w:val="clear" w:color="auto" w:fill="auto"/>
        <w:spacing w:before="0" w:after="513"/>
        <w:ind w:left="100" w:firstLine="0"/>
        <w:jc w:val="center"/>
      </w:pPr>
      <w:r>
        <w:rPr>
          <w:rStyle w:val="60"/>
          <w:color w:val="000000"/>
        </w:rPr>
        <w:t>самоуправления, организации)</w:t>
      </w:r>
    </w:p>
    <w:p w:rsidR="00D36197" w:rsidRDefault="00D36197">
      <w:pPr>
        <w:pStyle w:val="a6"/>
        <w:shd w:val="clear" w:color="auto" w:fill="auto"/>
        <w:spacing w:before="0" w:after="357" w:line="260" w:lineRule="exact"/>
        <w:ind w:left="100"/>
        <w:jc w:val="center"/>
      </w:pPr>
      <w:r>
        <w:rPr>
          <w:rStyle w:val="10"/>
          <w:color w:val="000000"/>
        </w:rPr>
        <w:t>Прошу выдать дубликат разрешения на ввод объекта в эксплуатацию.</w:t>
      </w:r>
    </w:p>
    <w:p w:rsidR="00D36197" w:rsidRDefault="00D36197">
      <w:pPr>
        <w:pStyle w:val="a6"/>
        <w:shd w:val="clear" w:color="auto" w:fill="auto"/>
        <w:spacing w:before="0" w:after="188" w:line="260" w:lineRule="exact"/>
        <w:ind w:left="3740"/>
        <w:jc w:val="left"/>
      </w:pPr>
      <w:r>
        <w:rPr>
          <w:rStyle w:val="10"/>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51"/>
        <w:gridCol w:w="4627"/>
        <w:gridCol w:w="4262"/>
      </w:tblGrid>
      <w:tr w:rsidR="00D36197">
        <w:trPr>
          <w:trHeight w:hRule="exact" w:val="1219"/>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1.1</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864"/>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1.1.1</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1" w:lineRule="exact"/>
              <w:ind w:left="120"/>
              <w:jc w:val="left"/>
            </w:pPr>
            <w:r>
              <w:rPr>
                <w:rStyle w:val="10"/>
                <w:color w:val="000000"/>
              </w:rPr>
              <w:t>Фамилия, имя, отчество (при наличии)</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2256"/>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1.1.2</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1224"/>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1.1.3</w:t>
            </w:r>
          </w:p>
        </w:tc>
        <w:tc>
          <w:tcPr>
            <w:tcW w:w="4627"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r>
        <w:rPr>
          <w:rFonts w:cs="Times New Roman"/>
          <w:color w:val="auto"/>
          <w:sz w:val="2"/>
          <w:szCs w:val="2"/>
        </w:rPr>
        <w:br w:type="page"/>
      </w:r>
    </w:p>
    <w:p w:rsidR="00D36197" w:rsidRDefault="00D36197">
      <w:pPr>
        <w:rPr>
          <w:rFonts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1051"/>
        <w:gridCol w:w="4627"/>
        <w:gridCol w:w="4262"/>
      </w:tblGrid>
      <w:tr w:rsidR="00D36197">
        <w:trPr>
          <w:trHeight w:hRule="exact" w:val="523"/>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right="280"/>
              <w:jc w:val="right"/>
            </w:pPr>
            <w:r>
              <w:rPr>
                <w:rStyle w:val="10"/>
                <w:color w:val="000000"/>
              </w:rPr>
              <w:t>1.2</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120"/>
              <w:jc w:val="left"/>
            </w:pPr>
            <w:r>
              <w:rPr>
                <w:rStyle w:val="10"/>
                <w:color w:val="000000"/>
              </w:rPr>
              <w:t>Сведения о юридическом лице:</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518"/>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1.2.1</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120"/>
              <w:jc w:val="left"/>
            </w:pPr>
            <w:r>
              <w:rPr>
                <w:rStyle w:val="10"/>
                <w:color w:val="000000"/>
              </w:rPr>
              <w:t>Полное наименование</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912"/>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1.2.2</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1" w:lineRule="exact"/>
              <w:ind w:left="120"/>
              <w:jc w:val="left"/>
            </w:pPr>
            <w:r>
              <w:rPr>
                <w:rStyle w:val="10"/>
                <w:color w:val="000000"/>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1219"/>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1.2.3</w:t>
            </w:r>
          </w:p>
        </w:tc>
        <w:tc>
          <w:tcPr>
            <w:tcW w:w="4627"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350" w:lineRule="exact"/>
              <w:ind w:left="120"/>
              <w:jc w:val="left"/>
            </w:pPr>
            <w:r>
              <w:rPr>
                <w:rStyle w:val="10"/>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pStyle w:val="14"/>
        <w:framePr w:w="9941" w:wrap="notBeside" w:vAnchor="text" w:hAnchor="text" w:xAlign="center" w:y="1"/>
        <w:shd w:val="clear" w:color="auto" w:fill="auto"/>
        <w:spacing w:line="260" w:lineRule="exact"/>
      </w:pPr>
      <w:r>
        <w:rPr>
          <w:rStyle w:val="aa"/>
          <w:color w:val="000000"/>
        </w:rPr>
        <w:t>2. Сведения о выданном разрешении на ввод объекта в эксплуатацию</w:t>
      </w:r>
    </w:p>
    <w:p w:rsidR="00D36197" w:rsidRDefault="00D36197">
      <w:pPr>
        <w:spacing w:line="360" w:lineRule="exact"/>
        <w:rPr>
          <w:rFonts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1051"/>
        <w:gridCol w:w="4627"/>
        <w:gridCol w:w="2126"/>
        <w:gridCol w:w="2136"/>
      </w:tblGrid>
      <w:tr w:rsidR="00D36197">
        <w:trPr>
          <w:trHeight w:hRule="exact" w:val="1214"/>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jc w:val="center"/>
            </w:pPr>
            <w:r>
              <w:rPr>
                <w:rStyle w:val="10"/>
                <w:color w:val="000000"/>
              </w:rPr>
              <w:t>№</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50" w:lineRule="exact"/>
              <w:ind w:left="120"/>
              <w:jc w:val="left"/>
            </w:pPr>
            <w:r>
              <w:rPr>
                <w:rStyle w:val="10"/>
                <w:color w:val="000000"/>
              </w:rPr>
              <w:t>Орган (организация), выдавший(-ая) разрешение на ввод объекта в эксплуатацию</w:t>
            </w:r>
          </w:p>
        </w:tc>
        <w:tc>
          <w:tcPr>
            <w:tcW w:w="2126"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after="180" w:line="260" w:lineRule="exact"/>
              <w:ind w:left="120"/>
              <w:jc w:val="left"/>
            </w:pPr>
            <w:r>
              <w:rPr>
                <w:rStyle w:val="10"/>
                <w:color w:val="000000"/>
              </w:rPr>
              <w:t>Номер</w:t>
            </w:r>
          </w:p>
          <w:p w:rsidR="00D36197" w:rsidRDefault="00D36197">
            <w:pPr>
              <w:pStyle w:val="a6"/>
              <w:framePr w:w="9941" w:wrap="notBeside" w:vAnchor="text" w:hAnchor="text" w:xAlign="center" w:y="1"/>
              <w:shd w:val="clear" w:color="auto" w:fill="auto"/>
              <w:spacing w:before="180" w:line="260" w:lineRule="exact"/>
              <w:ind w:left="120"/>
              <w:jc w:val="left"/>
            </w:pPr>
            <w:r>
              <w:rPr>
                <w:rStyle w:val="10"/>
                <w:color w:val="000000"/>
              </w:rPr>
              <w:t>документа</w:t>
            </w:r>
          </w:p>
        </w:tc>
        <w:tc>
          <w:tcPr>
            <w:tcW w:w="2136" w:type="dxa"/>
            <w:tcBorders>
              <w:top w:val="single" w:sz="4" w:space="0" w:color="auto"/>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after="180" w:line="260" w:lineRule="exact"/>
              <w:ind w:left="120"/>
              <w:jc w:val="left"/>
            </w:pPr>
            <w:r>
              <w:rPr>
                <w:rStyle w:val="10"/>
                <w:color w:val="000000"/>
              </w:rPr>
              <w:t>Дата</w:t>
            </w:r>
          </w:p>
          <w:p w:rsidR="00D36197" w:rsidRDefault="00D36197">
            <w:pPr>
              <w:pStyle w:val="a6"/>
              <w:framePr w:w="9941" w:wrap="notBeside" w:vAnchor="text" w:hAnchor="text" w:xAlign="center" w:y="1"/>
              <w:shd w:val="clear" w:color="auto" w:fill="auto"/>
              <w:spacing w:before="180" w:line="260" w:lineRule="exact"/>
              <w:ind w:left="120"/>
              <w:jc w:val="left"/>
            </w:pPr>
            <w:r>
              <w:rPr>
                <w:rStyle w:val="10"/>
                <w:color w:val="000000"/>
              </w:rPr>
              <w:t>документа</w:t>
            </w:r>
          </w:p>
        </w:tc>
      </w:tr>
      <w:tr w:rsidR="00D36197">
        <w:trPr>
          <w:trHeight w:hRule="exact" w:val="1114"/>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60"/>
              <w:jc w:val="left"/>
            </w:pPr>
            <w:r>
              <w:rPr>
                <w:rStyle w:val="10"/>
                <w:color w:val="000000"/>
              </w:rPr>
              <w:t>2.1.</w:t>
            </w:r>
          </w:p>
        </w:tc>
        <w:tc>
          <w:tcPr>
            <w:tcW w:w="4627"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rsidR="00D36197" w:rsidRDefault="00D36197">
            <w:pPr>
              <w:framePr w:w="9941" w:wrap="notBeside" w:vAnchor="text" w:hAnchor="text" w:xAlign="center" w:y="1"/>
              <w:rPr>
                <w:rFonts w:cs="Times New Roman"/>
                <w:color w:val="auto"/>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spacing w:line="240" w:lineRule="exact"/>
        <w:rPr>
          <w:rFonts w:cs="Times New Roman"/>
          <w:color w:val="auto"/>
          <w:sz w:val="2"/>
          <w:szCs w:val="2"/>
        </w:rPr>
      </w:pPr>
    </w:p>
    <w:p w:rsidR="00D36197" w:rsidRDefault="00D36197">
      <w:pPr>
        <w:pStyle w:val="14"/>
        <w:framePr w:w="9936" w:wrap="notBeside" w:vAnchor="text" w:hAnchor="text" w:xAlign="center" w:y="1"/>
        <w:shd w:val="clear" w:color="auto" w:fill="auto"/>
        <w:tabs>
          <w:tab w:val="left" w:leader="underscore" w:pos="6566"/>
        </w:tabs>
        <w:spacing w:line="322" w:lineRule="exact"/>
        <w:jc w:val="both"/>
      </w:pPr>
      <w:r>
        <w:rPr>
          <w:rStyle w:val="aa"/>
          <w:color w:val="000000"/>
        </w:rPr>
        <w:t>Приложение:</w:t>
      </w:r>
      <w:r>
        <w:rPr>
          <w:rStyle w:val="aa"/>
          <w:color w:val="000000"/>
        </w:rPr>
        <w:tab/>
      </w:r>
    </w:p>
    <w:p w:rsidR="00D36197" w:rsidRDefault="00D36197">
      <w:pPr>
        <w:pStyle w:val="14"/>
        <w:framePr w:w="9936" w:wrap="notBeside" w:vAnchor="text" w:hAnchor="text" w:xAlign="center" w:y="1"/>
        <w:shd w:val="clear" w:color="auto" w:fill="auto"/>
        <w:spacing w:line="322" w:lineRule="exact"/>
        <w:jc w:val="both"/>
      </w:pPr>
      <w:r>
        <w:rPr>
          <w:rStyle w:val="aa"/>
          <w:color w:val="000000"/>
        </w:rPr>
        <w:t xml:space="preserve">Номер телефона и адрес электронной почты для связи: </w:t>
      </w:r>
      <w:r>
        <w:rPr>
          <w:rStyle w:val="ab"/>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9144"/>
        <w:gridCol w:w="792"/>
      </w:tblGrid>
      <w:tr w:rsidR="00D36197">
        <w:trPr>
          <w:trHeight w:hRule="exact" w:val="1541"/>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1790"/>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898"/>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260" w:lineRule="exact"/>
              <w:ind w:left="120"/>
              <w:jc w:val="left"/>
            </w:pPr>
            <w:r>
              <w:rPr>
                <w:rStyle w:val="10"/>
                <w:color w:val="000000"/>
              </w:rPr>
              <w:t>направить на бумажном носителе на почтовый адрес:</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960"/>
          <w:jc w:val="center"/>
        </w:trPr>
        <w:tc>
          <w:tcPr>
            <w:tcW w:w="9144"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D36197" w:rsidRDefault="00D36197">
            <w:pPr>
              <w:pStyle w:val="a6"/>
              <w:framePr w:w="9936" w:wrap="notBeside" w:vAnchor="text" w:hAnchor="text" w:xAlign="center" w:y="1"/>
              <w:shd w:val="clear" w:color="auto" w:fill="auto"/>
              <w:spacing w:before="0" w:line="190" w:lineRule="exact"/>
              <w:jc w:val="center"/>
            </w:pPr>
            <w:r>
              <w:rPr>
                <w:rStyle w:val="91"/>
                <w:color w:val="000000"/>
              </w:rPr>
              <w:t>Указывается один из перечисленных способов</w:t>
            </w:r>
          </w:p>
        </w:tc>
      </w:tr>
    </w:tbl>
    <w:p w:rsidR="00D36197" w:rsidRDefault="00D36197">
      <w:pPr>
        <w:rPr>
          <w:rFonts w:cs="Times New Roman"/>
          <w:color w:val="auto"/>
          <w:sz w:val="2"/>
          <w:szCs w:val="2"/>
        </w:rPr>
      </w:pPr>
    </w:p>
    <w:p w:rsidR="00D36197" w:rsidRDefault="00D36197">
      <w:pPr>
        <w:rPr>
          <w:rFonts w:cs="Times New Roman"/>
          <w:color w:val="auto"/>
          <w:sz w:val="2"/>
          <w:szCs w:val="2"/>
        </w:rPr>
        <w:sectPr w:rsidR="00D36197">
          <w:type w:val="continuous"/>
          <w:pgSz w:w="11909" w:h="16838"/>
          <w:pgMar w:top="1078" w:right="887" w:bottom="1078" w:left="887" w:header="0" w:footer="3" w:gutter="0"/>
          <w:cols w:space="720"/>
          <w:noEndnote/>
          <w:docGrid w:linePitch="360"/>
        </w:sectPr>
      </w:pPr>
    </w:p>
    <w:p w:rsidR="008521FF" w:rsidRDefault="008521FF">
      <w:pPr>
        <w:pStyle w:val="61"/>
        <w:shd w:val="clear" w:color="auto" w:fill="auto"/>
        <w:tabs>
          <w:tab w:val="right" w:pos="2986"/>
          <w:tab w:val="right" w:pos="3408"/>
          <w:tab w:val="right" w:pos="4205"/>
          <w:tab w:val="right" w:pos="4642"/>
          <w:tab w:val="right" w:pos="5467"/>
        </w:tabs>
        <w:spacing w:before="0" w:line="190" w:lineRule="exact"/>
        <w:ind w:firstLine="0"/>
        <w:jc w:val="both"/>
        <w:rPr>
          <w:rStyle w:val="60"/>
          <w:color w:val="000000"/>
        </w:rPr>
      </w:pPr>
    </w:p>
    <w:p w:rsidR="00D36197" w:rsidRDefault="00D36197">
      <w:pPr>
        <w:pStyle w:val="61"/>
        <w:shd w:val="clear" w:color="auto" w:fill="auto"/>
        <w:tabs>
          <w:tab w:val="right" w:pos="2986"/>
          <w:tab w:val="right" w:pos="3408"/>
          <w:tab w:val="right" w:pos="4205"/>
          <w:tab w:val="right" w:pos="4642"/>
          <w:tab w:val="right" w:pos="5467"/>
        </w:tabs>
        <w:spacing w:before="0" w:line="190" w:lineRule="exact"/>
        <w:ind w:firstLine="0"/>
        <w:jc w:val="both"/>
        <w:sectPr w:rsidR="00D36197">
          <w:type w:val="continuous"/>
          <w:pgSz w:w="11909" w:h="16838"/>
          <w:pgMar w:top="1696" w:right="2741" w:bottom="14132" w:left="3418" w:header="0" w:footer="3" w:gutter="0"/>
          <w:cols w:space="720"/>
          <w:noEndnote/>
          <w:docGrid w:linePitch="360"/>
        </w:sectPr>
      </w:pPr>
      <w:r>
        <w:rPr>
          <w:rStyle w:val="60"/>
          <w:color w:val="000000"/>
        </w:rPr>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8521FF" w:rsidRDefault="008521FF">
      <w:pPr>
        <w:pStyle w:val="a6"/>
        <w:shd w:val="clear" w:color="auto" w:fill="auto"/>
        <w:spacing w:before="0" w:after="529" w:line="322" w:lineRule="exact"/>
        <w:ind w:left="20" w:right="140"/>
        <w:jc w:val="right"/>
        <w:rPr>
          <w:rStyle w:val="10"/>
          <w:color w:val="000000"/>
        </w:rPr>
      </w:pPr>
    </w:p>
    <w:p w:rsidR="007E104C" w:rsidRPr="004834EF" w:rsidRDefault="007E104C" w:rsidP="007E104C">
      <w:pPr>
        <w:autoSpaceDE w:val="0"/>
        <w:autoSpaceDN w:val="0"/>
        <w:adjustRightInd w:val="0"/>
        <w:ind w:left="5245"/>
        <w:outlineLvl w:val="0"/>
        <w:rPr>
          <w:rFonts w:ascii="Times New Roman" w:hAnsi="Times New Roman"/>
          <w:lang w:eastAsia="en-US"/>
        </w:rPr>
      </w:pPr>
      <w:r w:rsidRPr="004834EF">
        <w:rPr>
          <w:rFonts w:ascii="Times New Roman" w:hAnsi="Times New Roman"/>
          <w:lang w:eastAsia="en-US"/>
        </w:rPr>
        <w:lastRenderedPageBreak/>
        <w:t>Приложение № 7</w:t>
      </w:r>
    </w:p>
    <w:p w:rsidR="007E104C" w:rsidRPr="004834EF" w:rsidRDefault="007E104C" w:rsidP="007E104C">
      <w:pPr>
        <w:pStyle w:val="a6"/>
        <w:shd w:val="clear" w:color="auto" w:fill="auto"/>
        <w:spacing w:before="0" w:line="260" w:lineRule="exact"/>
        <w:ind w:left="5245"/>
        <w:rPr>
          <w:rStyle w:val="10"/>
          <w:color w:val="000000"/>
          <w:sz w:val="24"/>
          <w:szCs w:val="24"/>
        </w:rPr>
      </w:pPr>
      <w:r w:rsidRPr="004834EF">
        <w:rPr>
          <w:sz w:val="24"/>
          <w:szCs w:val="24"/>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7E104C" w:rsidRDefault="007E104C">
      <w:pPr>
        <w:pStyle w:val="a6"/>
        <w:shd w:val="clear" w:color="auto" w:fill="auto"/>
        <w:spacing w:before="0" w:after="529" w:line="322" w:lineRule="exact"/>
        <w:ind w:left="20" w:right="140"/>
        <w:jc w:val="right"/>
        <w:rPr>
          <w:rStyle w:val="10"/>
          <w:color w:val="000000"/>
        </w:rPr>
      </w:pPr>
    </w:p>
    <w:p w:rsidR="00D36197" w:rsidRDefault="00D36197">
      <w:pPr>
        <w:pStyle w:val="a6"/>
        <w:shd w:val="clear" w:color="auto" w:fill="auto"/>
        <w:spacing w:before="0" w:after="642" w:line="260" w:lineRule="exact"/>
        <w:ind w:right="140"/>
        <w:jc w:val="right"/>
      </w:pPr>
      <w:r>
        <w:rPr>
          <w:rStyle w:val="10"/>
          <w:color w:val="000000"/>
        </w:rPr>
        <w:t>ФОРМА</w:t>
      </w:r>
    </w:p>
    <w:p w:rsidR="00D36197" w:rsidRDefault="00D36197" w:rsidP="007E104C">
      <w:pPr>
        <w:pStyle w:val="a6"/>
        <w:shd w:val="clear" w:color="auto" w:fill="auto"/>
        <w:tabs>
          <w:tab w:val="left" w:leader="underscore" w:pos="9834"/>
        </w:tabs>
        <w:spacing w:before="0" w:line="260" w:lineRule="exact"/>
        <w:ind w:left="4820"/>
        <w:jc w:val="left"/>
      </w:pPr>
      <w:r>
        <w:rPr>
          <w:rStyle w:val="10"/>
          <w:color w:val="000000"/>
        </w:rPr>
        <w:t>Кому</w:t>
      </w:r>
      <w:r w:rsidR="007E104C">
        <w:rPr>
          <w:rStyle w:val="10"/>
          <w:color w:val="000000"/>
        </w:rPr>
        <w:t>____________________________</w:t>
      </w:r>
    </w:p>
    <w:p w:rsidR="00D36197" w:rsidRDefault="00D36197" w:rsidP="007E104C">
      <w:pPr>
        <w:pStyle w:val="61"/>
        <w:shd w:val="clear" w:color="auto" w:fill="auto"/>
        <w:spacing w:before="0" w:after="240" w:line="264" w:lineRule="exact"/>
        <w:ind w:left="4820" w:right="140" w:firstLine="0"/>
        <w:jc w:val="left"/>
      </w:pPr>
      <w:r>
        <w:rPr>
          <w:rStyle w:val="60"/>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7E104C">
        <w:rPr>
          <w:rStyle w:val="60"/>
          <w:color w:val="000000"/>
        </w:rPr>
        <w:t xml:space="preserve"> </w:t>
      </w:r>
      <w:r>
        <w:rPr>
          <w:rStyle w:val="60"/>
          <w:color w:val="000000"/>
        </w:rPr>
        <w:t>почтовый индекс и адрес, телефон, адрес электронной почты)</w:t>
      </w:r>
    </w:p>
    <w:p w:rsidR="00D36197" w:rsidRDefault="00D36197">
      <w:pPr>
        <w:pStyle w:val="210"/>
        <w:shd w:val="clear" w:color="auto" w:fill="auto"/>
        <w:spacing w:after="0" w:line="270" w:lineRule="exact"/>
        <w:ind w:firstLine="0"/>
      </w:pPr>
      <w:r>
        <w:rPr>
          <w:rStyle w:val="220"/>
          <w:b/>
          <w:bCs/>
          <w:color w:val="000000"/>
        </w:rPr>
        <w:t>Р Е Ш Е Н И Е</w:t>
      </w:r>
    </w:p>
    <w:p w:rsidR="00D36197" w:rsidRDefault="00D36197">
      <w:pPr>
        <w:pStyle w:val="210"/>
        <w:shd w:val="clear" w:color="auto" w:fill="auto"/>
        <w:spacing w:after="930" w:line="270" w:lineRule="exact"/>
        <w:ind w:right="140" w:firstLine="0"/>
        <w:jc w:val="right"/>
      </w:pPr>
      <w:r>
        <w:rPr>
          <w:rStyle w:val="220"/>
          <w:b/>
          <w:bCs/>
          <w:color w:val="000000"/>
        </w:rPr>
        <w:t>об отказе в выдаче дубликата разрешения на ввод объекта в эксплуатацию</w:t>
      </w:r>
    </w:p>
    <w:p w:rsidR="00D36197" w:rsidRDefault="00D36197">
      <w:pPr>
        <w:pStyle w:val="61"/>
        <w:shd w:val="clear" w:color="auto" w:fill="auto"/>
        <w:spacing w:before="0"/>
        <w:ind w:left="280" w:right="140" w:firstLine="0"/>
        <w:jc w:val="both"/>
      </w:pPr>
      <w:r>
        <w:rPr>
          <w:rStyle w:val="6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D36197" w:rsidRDefault="00D36197">
      <w:pPr>
        <w:pStyle w:val="61"/>
        <w:shd w:val="clear" w:color="auto" w:fill="auto"/>
        <w:spacing w:before="0" w:after="167"/>
        <w:ind w:firstLine="0"/>
        <w:jc w:val="center"/>
      </w:pPr>
      <w:r>
        <w:rPr>
          <w:rStyle w:val="60"/>
          <w:color w:val="000000"/>
        </w:rPr>
        <w:t>самоуправления, организации)</w:t>
      </w:r>
    </w:p>
    <w:p w:rsidR="00D36197" w:rsidRDefault="00D36197">
      <w:pPr>
        <w:pStyle w:val="a6"/>
        <w:shd w:val="clear" w:color="auto" w:fill="auto"/>
        <w:tabs>
          <w:tab w:val="left" w:leader="underscore" w:pos="6236"/>
          <w:tab w:val="left" w:leader="underscore" w:pos="8881"/>
        </w:tabs>
        <w:spacing w:before="0" w:line="317" w:lineRule="exact"/>
        <w:ind w:left="20" w:right="140"/>
      </w:pPr>
      <w:r>
        <w:rPr>
          <w:rStyle w:val="10"/>
          <w:color w:val="000000"/>
        </w:rPr>
        <w:t>по результатам рассмотрения заявления о выдаче дубликата разрешения на ввод объекта в эксплуатацию от</w:t>
      </w:r>
      <w:r>
        <w:rPr>
          <w:rStyle w:val="10"/>
          <w:color w:val="000000"/>
        </w:rPr>
        <w:tab/>
        <w:t>№</w:t>
      </w:r>
      <w:r>
        <w:rPr>
          <w:rStyle w:val="10"/>
          <w:color w:val="000000"/>
        </w:rPr>
        <w:tab/>
        <w:t>принято</w:t>
      </w:r>
    </w:p>
    <w:p w:rsidR="00D36197" w:rsidRDefault="00D36197">
      <w:pPr>
        <w:pStyle w:val="61"/>
        <w:shd w:val="clear" w:color="auto" w:fill="auto"/>
        <w:spacing w:before="0" w:after="16" w:line="190" w:lineRule="exact"/>
        <w:ind w:left="5060" w:firstLine="0"/>
        <w:jc w:val="left"/>
      </w:pPr>
      <w:r>
        <w:rPr>
          <w:rStyle w:val="60"/>
          <w:color w:val="000000"/>
        </w:rPr>
        <w:t>(дата и номер регистрации)</w:t>
      </w:r>
    </w:p>
    <w:p w:rsidR="00D36197" w:rsidRDefault="00D36197">
      <w:pPr>
        <w:pStyle w:val="a6"/>
        <w:shd w:val="clear" w:color="auto" w:fill="auto"/>
        <w:spacing w:before="0" w:after="188" w:line="260" w:lineRule="exact"/>
        <w:ind w:right="140"/>
        <w:jc w:val="right"/>
      </w:pPr>
      <w:r>
        <w:rPr>
          <w:rStyle w:val="10"/>
          <w:color w:val="000000"/>
        </w:rPr>
        <w:t>решение об отказе в выдаче дубликата разрешения на ввод объекта в эксплуатацию.</w:t>
      </w:r>
    </w:p>
    <w:tbl>
      <w:tblPr>
        <w:tblW w:w="0" w:type="auto"/>
        <w:jc w:val="center"/>
        <w:tblLayout w:type="fixed"/>
        <w:tblCellMar>
          <w:left w:w="0" w:type="dxa"/>
          <w:right w:w="0" w:type="dxa"/>
        </w:tblCellMar>
        <w:tblLook w:val="0000" w:firstRow="0" w:lastRow="0" w:firstColumn="0" w:lastColumn="0" w:noHBand="0" w:noVBand="0"/>
      </w:tblPr>
      <w:tblGrid>
        <w:gridCol w:w="1286"/>
        <w:gridCol w:w="4603"/>
        <w:gridCol w:w="4051"/>
      </w:tblGrid>
      <w:tr w:rsidR="00D36197">
        <w:trPr>
          <w:trHeight w:hRule="exact" w:val="1795"/>
          <w:jc w:val="center"/>
        </w:trPr>
        <w:tc>
          <w:tcPr>
            <w:tcW w:w="1286"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74" w:lineRule="exact"/>
            </w:pPr>
            <w:r>
              <w:rPr>
                <w:rStyle w:val="111"/>
                <w:color w:val="000000"/>
              </w:rPr>
              <w:t>№ пункта Административного</w:t>
            </w:r>
          </w:p>
          <w:p w:rsidR="00D36197" w:rsidRDefault="00D36197">
            <w:pPr>
              <w:pStyle w:val="a6"/>
              <w:framePr w:w="9941" w:wrap="notBeside" w:vAnchor="text" w:hAnchor="text" w:xAlign="center" w:y="1"/>
              <w:shd w:val="clear" w:color="auto" w:fill="auto"/>
              <w:spacing w:before="0" w:line="274" w:lineRule="exact"/>
            </w:pPr>
            <w:r>
              <w:rPr>
                <w:rStyle w:val="111"/>
                <w:color w:val="000000"/>
              </w:rPr>
              <w:t>регламента</w:t>
            </w:r>
          </w:p>
        </w:tc>
        <w:tc>
          <w:tcPr>
            <w:tcW w:w="4603"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74" w:lineRule="exact"/>
              <w:jc w:val="center"/>
            </w:pPr>
            <w:r>
              <w:rPr>
                <w:rStyle w:val="111"/>
                <w:color w:val="00000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bottom w:val="nil"/>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78" w:lineRule="exact"/>
              <w:jc w:val="center"/>
            </w:pPr>
            <w:r>
              <w:rPr>
                <w:rStyle w:val="111"/>
                <w:color w:val="000000"/>
              </w:rPr>
              <w:t>Разъяснение причин отказа в выдаче дубликата разрешения на ввод объекта в эксплуатацию</w:t>
            </w:r>
          </w:p>
        </w:tc>
      </w:tr>
      <w:tr w:rsidR="00D36197">
        <w:trPr>
          <w:trHeight w:hRule="exact" w:val="1277"/>
          <w:jc w:val="center"/>
        </w:trPr>
        <w:tc>
          <w:tcPr>
            <w:tcW w:w="1286"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30" w:lineRule="exact"/>
            </w:pPr>
            <w:r>
              <w:rPr>
                <w:rStyle w:val="111"/>
                <w:color w:val="000000"/>
              </w:rPr>
              <w:t>пункт 2.30</w:t>
            </w:r>
          </w:p>
        </w:tc>
        <w:tc>
          <w:tcPr>
            <w:tcW w:w="4603"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78" w:lineRule="exact"/>
            </w:pPr>
            <w:r>
              <w:rPr>
                <w:rStyle w:val="111"/>
                <w:color w:val="000000"/>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pStyle w:val="a6"/>
              <w:framePr w:w="9941" w:wrap="notBeside" w:vAnchor="text" w:hAnchor="text" w:xAlign="center" w:y="1"/>
              <w:shd w:val="clear" w:color="auto" w:fill="auto"/>
              <w:spacing w:before="0" w:line="274" w:lineRule="exact"/>
              <w:ind w:left="140"/>
              <w:jc w:val="left"/>
            </w:pPr>
            <w:r>
              <w:rPr>
                <w:rStyle w:val="1110"/>
                <w:color w:val="000000"/>
              </w:rPr>
              <w:t>Указываются основания такого вывода</w:t>
            </w:r>
          </w:p>
        </w:tc>
      </w:tr>
    </w:tbl>
    <w:p w:rsidR="00D36197" w:rsidRDefault="00D36197">
      <w:pPr>
        <w:rPr>
          <w:rFonts w:cs="Times New Roman"/>
          <w:color w:val="auto"/>
          <w:sz w:val="2"/>
          <w:szCs w:val="2"/>
        </w:rPr>
      </w:pPr>
    </w:p>
    <w:p w:rsidR="00D36197" w:rsidRDefault="00D36197">
      <w:pPr>
        <w:pStyle w:val="a6"/>
        <w:shd w:val="clear" w:color="auto" w:fill="auto"/>
        <w:spacing w:before="0" w:line="322" w:lineRule="exact"/>
        <w:ind w:right="40" w:firstLine="720"/>
        <w:jc w:val="left"/>
      </w:pPr>
      <w:r>
        <w:rPr>
          <w:rStyle w:val="10"/>
          <w:color w:val="000000"/>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36197" w:rsidRDefault="00D36197">
      <w:pPr>
        <w:pStyle w:val="a6"/>
        <w:shd w:val="clear" w:color="auto" w:fill="auto"/>
        <w:spacing w:before="0" w:line="322" w:lineRule="exact"/>
        <w:ind w:left="740"/>
      </w:pPr>
      <w:r>
        <w:rPr>
          <w:rStyle w:val="10"/>
          <w:color w:val="000000"/>
        </w:rPr>
        <w:t>Данный отказ может быть обжалован в досудебном порядке путем</w:t>
      </w:r>
    </w:p>
    <w:p w:rsidR="00D36197" w:rsidRDefault="00D36197">
      <w:pPr>
        <w:pStyle w:val="a6"/>
        <w:shd w:val="clear" w:color="auto" w:fill="auto"/>
        <w:tabs>
          <w:tab w:val="left" w:leader="underscore" w:pos="9896"/>
        </w:tabs>
        <w:spacing w:before="0" w:line="322" w:lineRule="exact"/>
      </w:pPr>
      <w:r>
        <w:rPr>
          <w:rStyle w:val="10"/>
          <w:color w:val="000000"/>
        </w:rPr>
        <w:t>направления жалобы в</w:t>
      </w:r>
      <w:r>
        <w:rPr>
          <w:rStyle w:val="10"/>
          <w:color w:val="000000"/>
        </w:rPr>
        <w:tab/>
      </w:r>
    </w:p>
    <w:p w:rsidR="00D36197" w:rsidRDefault="00D36197">
      <w:pPr>
        <w:pStyle w:val="a6"/>
        <w:shd w:val="clear" w:color="auto" w:fill="auto"/>
        <w:spacing w:before="0" w:line="322" w:lineRule="exact"/>
      </w:pPr>
      <w:r>
        <w:rPr>
          <w:rStyle w:val="10"/>
          <w:color w:val="000000"/>
        </w:rPr>
        <w:t>а также в судебном порядке.</w:t>
      </w:r>
    </w:p>
    <w:p w:rsidR="0094028E" w:rsidRDefault="0094028E">
      <w:pPr>
        <w:pStyle w:val="a6"/>
        <w:shd w:val="clear" w:color="auto" w:fill="auto"/>
        <w:tabs>
          <w:tab w:val="left" w:leader="underscore" w:pos="9452"/>
          <w:tab w:val="left" w:leader="underscore" w:pos="9896"/>
        </w:tabs>
        <w:spacing w:before="0" w:after="253" w:line="322" w:lineRule="exact"/>
        <w:ind w:left="740"/>
        <w:rPr>
          <w:rStyle w:val="10"/>
          <w:color w:val="000000"/>
        </w:rPr>
      </w:pPr>
    </w:p>
    <w:p w:rsidR="00D36197" w:rsidRDefault="00D36197">
      <w:pPr>
        <w:pStyle w:val="a6"/>
        <w:shd w:val="clear" w:color="auto" w:fill="auto"/>
        <w:tabs>
          <w:tab w:val="left" w:leader="underscore" w:pos="9452"/>
          <w:tab w:val="left" w:leader="underscore" w:pos="9896"/>
        </w:tabs>
        <w:spacing w:before="0" w:after="253" w:line="322" w:lineRule="exact"/>
        <w:ind w:left="740"/>
      </w:pPr>
      <w:r>
        <w:rPr>
          <w:rStyle w:val="10"/>
          <w:color w:val="000000"/>
        </w:rPr>
        <w:lastRenderedPageBreak/>
        <w:t>Дополнительно информируем:</w:t>
      </w:r>
      <w:r>
        <w:rPr>
          <w:rStyle w:val="10"/>
          <w:color w:val="000000"/>
        </w:rPr>
        <w:tab/>
      </w:r>
      <w:r>
        <w:rPr>
          <w:rStyle w:val="10"/>
          <w:color w:val="000000"/>
        </w:rPr>
        <w:tab/>
      </w:r>
      <w:r>
        <w:rPr>
          <w:rStyle w:val="10"/>
          <w:color w:val="000000"/>
        </w:rPr>
        <w:tab/>
      </w:r>
    </w:p>
    <w:p w:rsidR="00D36197" w:rsidRDefault="00D36197">
      <w:pPr>
        <w:pStyle w:val="61"/>
        <w:shd w:val="clear" w:color="auto" w:fill="auto"/>
        <w:spacing w:before="0" w:after="932" w:line="230" w:lineRule="exact"/>
        <w:ind w:left="1140" w:right="40" w:hanging="420"/>
        <w:jc w:val="left"/>
      </w:pPr>
      <w:r>
        <w:rPr>
          <w:rStyle w:val="60"/>
          <w:color w:val="00000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36197" w:rsidRDefault="00D36197">
      <w:pPr>
        <w:pStyle w:val="61"/>
        <w:shd w:val="clear" w:color="auto" w:fill="auto"/>
        <w:tabs>
          <w:tab w:val="right" w:pos="5038"/>
          <w:tab w:val="right" w:pos="7212"/>
          <w:tab w:val="right" w:pos="7634"/>
          <w:tab w:val="right" w:pos="8431"/>
          <w:tab w:val="right" w:pos="8868"/>
          <w:tab w:val="right" w:pos="9694"/>
        </w:tabs>
        <w:spacing w:before="0" w:after="366" w:line="190" w:lineRule="exact"/>
        <w:ind w:left="1140" w:firstLine="0"/>
        <w:jc w:val="both"/>
      </w:pPr>
      <w:r>
        <w:rPr>
          <w:rStyle w:val="60"/>
          <w:color w:val="000000"/>
        </w:rPr>
        <w:t>(должность)</w:t>
      </w:r>
      <w:r>
        <w:rPr>
          <w:rStyle w:val="60"/>
          <w:color w:val="000000"/>
        </w:rPr>
        <w:tab/>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D36197" w:rsidRDefault="00D36197">
      <w:pPr>
        <w:pStyle w:val="a6"/>
        <w:shd w:val="clear" w:color="auto" w:fill="auto"/>
        <w:spacing w:before="0" w:line="260" w:lineRule="exact"/>
        <w:sectPr w:rsidR="00D36197">
          <w:type w:val="continuous"/>
          <w:pgSz w:w="11909" w:h="16838"/>
          <w:pgMar w:top="1220" w:right="967" w:bottom="1191" w:left="991" w:header="0" w:footer="3" w:gutter="0"/>
          <w:cols w:space="720"/>
          <w:noEndnote/>
          <w:docGrid w:linePitch="360"/>
        </w:sectPr>
      </w:pPr>
      <w:r>
        <w:rPr>
          <w:rStyle w:val="10"/>
          <w:color w:val="000000"/>
        </w:rPr>
        <w:t>Дата</w:t>
      </w: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7E104C" w:rsidRDefault="007E104C">
      <w:pPr>
        <w:pStyle w:val="a6"/>
        <w:shd w:val="clear" w:color="auto" w:fill="auto"/>
        <w:spacing w:before="0" w:after="769" w:line="322" w:lineRule="exact"/>
        <w:ind w:right="60"/>
        <w:jc w:val="center"/>
        <w:rPr>
          <w:rStyle w:val="10"/>
          <w:color w:val="000000"/>
        </w:rPr>
      </w:pPr>
    </w:p>
    <w:p w:rsidR="0094028E" w:rsidRDefault="0094028E">
      <w:pPr>
        <w:pStyle w:val="a6"/>
        <w:shd w:val="clear" w:color="auto" w:fill="auto"/>
        <w:spacing w:before="0" w:after="769" w:line="322" w:lineRule="exact"/>
        <w:ind w:right="60"/>
        <w:jc w:val="center"/>
        <w:rPr>
          <w:rStyle w:val="10"/>
          <w:color w:val="000000"/>
        </w:rPr>
      </w:pPr>
    </w:p>
    <w:p w:rsidR="007E104C" w:rsidRPr="004834EF" w:rsidRDefault="007E104C" w:rsidP="007E104C">
      <w:pPr>
        <w:autoSpaceDE w:val="0"/>
        <w:autoSpaceDN w:val="0"/>
        <w:adjustRightInd w:val="0"/>
        <w:ind w:left="5245"/>
        <w:outlineLvl w:val="0"/>
        <w:rPr>
          <w:rFonts w:ascii="Times New Roman" w:hAnsi="Times New Roman"/>
          <w:lang w:eastAsia="en-US"/>
        </w:rPr>
      </w:pPr>
      <w:r w:rsidRPr="004834EF">
        <w:rPr>
          <w:rFonts w:ascii="Times New Roman" w:hAnsi="Times New Roman"/>
          <w:lang w:eastAsia="en-US"/>
        </w:rPr>
        <w:lastRenderedPageBreak/>
        <w:t>Приложение № 8</w:t>
      </w:r>
    </w:p>
    <w:p w:rsidR="007E104C" w:rsidRPr="004834EF" w:rsidRDefault="007E104C" w:rsidP="007E104C">
      <w:pPr>
        <w:pStyle w:val="a6"/>
        <w:shd w:val="clear" w:color="auto" w:fill="auto"/>
        <w:spacing w:before="0" w:line="260" w:lineRule="exact"/>
        <w:ind w:left="5245"/>
        <w:rPr>
          <w:rStyle w:val="10"/>
          <w:color w:val="000000"/>
          <w:sz w:val="24"/>
          <w:szCs w:val="24"/>
        </w:rPr>
      </w:pPr>
      <w:r w:rsidRPr="004834EF">
        <w:rPr>
          <w:sz w:val="24"/>
          <w:szCs w:val="24"/>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2A3A0A" w:rsidRDefault="002A3A0A">
      <w:pPr>
        <w:pStyle w:val="a6"/>
        <w:shd w:val="clear" w:color="auto" w:fill="auto"/>
        <w:spacing w:before="0" w:after="1083" w:line="260" w:lineRule="exact"/>
        <w:ind w:right="60"/>
        <w:jc w:val="right"/>
        <w:rPr>
          <w:rStyle w:val="10"/>
          <w:color w:val="000000"/>
        </w:rPr>
      </w:pPr>
    </w:p>
    <w:p w:rsidR="00D36197" w:rsidRDefault="00D36197">
      <w:pPr>
        <w:pStyle w:val="a6"/>
        <w:shd w:val="clear" w:color="auto" w:fill="auto"/>
        <w:spacing w:before="0" w:after="1083" w:line="260" w:lineRule="exact"/>
        <w:ind w:right="60"/>
        <w:jc w:val="right"/>
      </w:pPr>
      <w:r>
        <w:rPr>
          <w:rStyle w:val="10"/>
          <w:color w:val="000000"/>
        </w:rPr>
        <w:t>ФОРМА</w:t>
      </w:r>
    </w:p>
    <w:p w:rsidR="00D36197" w:rsidRDefault="00D36197">
      <w:pPr>
        <w:pStyle w:val="210"/>
        <w:shd w:val="clear" w:color="auto" w:fill="auto"/>
        <w:spacing w:after="289" w:line="322" w:lineRule="exact"/>
        <w:ind w:right="60" w:firstLine="0"/>
      </w:pPr>
      <w:r>
        <w:rPr>
          <w:rStyle w:val="220"/>
          <w:b/>
          <w:bCs/>
          <w:color w:val="000000"/>
        </w:rPr>
        <w:t>З А Я В Л Е Н И Е</w:t>
      </w:r>
      <w:r w:rsidR="00D304CE">
        <w:rPr>
          <w:rStyle w:val="220"/>
          <w:b/>
          <w:bCs/>
          <w:color w:val="000000"/>
        </w:rPr>
        <w:t xml:space="preserve">                                                                                                                         </w:t>
      </w:r>
      <w:r>
        <w:rPr>
          <w:rStyle w:val="220"/>
          <w:b/>
          <w:bCs/>
          <w:color w:val="000000"/>
        </w:rPr>
        <w:t xml:space="preserve"> об оставлении заявления о выдаче разрешения на ввод объекта в эксплуатацию без рассмотрения</w:t>
      </w:r>
    </w:p>
    <w:p w:rsidR="00D36197" w:rsidRDefault="00D36197">
      <w:pPr>
        <w:pStyle w:val="a6"/>
        <w:shd w:val="clear" w:color="auto" w:fill="auto"/>
        <w:tabs>
          <w:tab w:val="center" w:pos="7375"/>
          <w:tab w:val="right" w:pos="9252"/>
          <w:tab w:val="right" w:pos="9924"/>
        </w:tabs>
        <w:spacing w:before="0" w:after="812" w:line="260" w:lineRule="exact"/>
        <w:ind w:left="6900"/>
      </w:pPr>
      <w:r>
        <w:rPr>
          <w:rStyle w:val="10"/>
          <w:color w:val="000000"/>
        </w:rPr>
        <w:t>«</w:t>
      </w:r>
      <w:r>
        <w:rPr>
          <w:rStyle w:val="10"/>
          <w:color w:val="000000"/>
        </w:rPr>
        <w:tab/>
        <w:t>»</w:t>
      </w:r>
      <w:r>
        <w:rPr>
          <w:rStyle w:val="10"/>
          <w:color w:val="000000"/>
        </w:rPr>
        <w:tab/>
        <w:t>20</w:t>
      </w:r>
      <w:r>
        <w:rPr>
          <w:rStyle w:val="10"/>
          <w:color w:val="000000"/>
        </w:rPr>
        <w:tab/>
        <w:t>г.</w:t>
      </w:r>
    </w:p>
    <w:p w:rsidR="00D36197" w:rsidRDefault="00D36197">
      <w:pPr>
        <w:pStyle w:val="61"/>
        <w:shd w:val="clear" w:color="auto" w:fill="auto"/>
        <w:spacing w:before="0"/>
        <w:ind w:right="60" w:firstLine="0"/>
        <w:jc w:val="center"/>
      </w:pPr>
      <w:r>
        <w:rPr>
          <w:rStyle w:val="6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D36197" w:rsidRDefault="00D36197">
      <w:pPr>
        <w:pStyle w:val="61"/>
        <w:shd w:val="clear" w:color="auto" w:fill="auto"/>
        <w:spacing w:before="0" w:after="460"/>
        <w:ind w:right="60" w:firstLine="0"/>
        <w:jc w:val="center"/>
      </w:pPr>
      <w:r>
        <w:rPr>
          <w:rStyle w:val="60"/>
          <w:color w:val="000000"/>
        </w:rPr>
        <w:t>самоуправления, организации)</w:t>
      </w:r>
    </w:p>
    <w:p w:rsidR="00D36197" w:rsidRDefault="00D36197">
      <w:pPr>
        <w:pStyle w:val="a6"/>
        <w:shd w:val="clear" w:color="auto" w:fill="auto"/>
        <w:tabs>
          <w:tab w:val="left" w:leader="underscore" w:pos="4345"/>
          <w:tab w:val="left" w:leader="underscore" w:pos="6994"/>
        </w:tabs>
        <w:spacing w:before="0" w:after="295" w:line="326" w:lineRule="exact"/>
        <w:ind w:left="20" w:right="60" w:firstLine="760"/>
        <w:jc w:val="left"/>
      </w:pPr>
      <w:r>
        <w:rPr>
          <w:rStyle w:val="10"/>
          <w:color w:val="000000"/>
        </w:rPr>
        <w:t>Прошу оставить заявление о выдаче разрешения на ввод объекта в эксплуатацию от</w:t>
      </w:r>
      <w:r>
        <w:rPr>
          <w:rStyle w:val="10"/>
          <w:color w:val="000000"/>
        </w:rPr>
        <w:tab/>
        <w:t>№</w:t>
      </w:r>
      <w:r>
        <w:rPr>
          <w:rStyle w:val="10"/>
          <w:color w:val="000000"/>
        </w:rPr>
        <w:tab/>
        <w:t>без рассмотрения.</w:t>
      </w:r>
    </w:p>
    <w:p w:rsidR="00D36197" w:rsidRDefault="00D36197">
      <w:pPr>
        <w:pStyle w:val="14"/>
        <w:framePr w:w="9941" w:wrap="notBeside" w:vAnchor="text" w:hAnchor="text" w:xAlign="center" w:y="1"/>
        <w:shd w:val="clear" w:color="auto" w:fill="auto"/>
        <w:spacing w:line="260" w:lineRule="exact"/>
      </w:pPr>
      <w:r>
        <w:rPr>
          <w:rStyle w:val="aa"/>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51"/>
        <w:gridCol w:w="4627"/>
        <w:gridCol w:w="4262"/>
      </w:tblGrid>
      <w:tr w:rsidR="00D36197">
        <w:trPr>
          <w:trHeight w:hRule="exact" w:val="1214"/>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20"/>
              <w:jc w:val="left"/>
            </w:pPr>
            <w:r>
              <w:rPr>
                <w:rStyle w:val="10"/>
                <w:color w:val="000000"/>
              </w:rPr>
              <w:t>1.1</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864"/>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20"/>
              <w:jc w:val="left"/>
            </w:pPr>
            <w:r>
              <w:rPr>
                <w:rStyle w:val="10"/>
                <w:color w:val="000000"/>
              </w:rPr>
              <w:t>1.1.1</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Фамилия, имя, отчество (при наличии)</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2266"/>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20"/>
              <w:jc w:val="left"/>
            </w:pPr>
            <w:r>
              <w:rPr>
                <w:rStyle w:val="10"/>
                <w:color w:val="000000"/>
              </w:rPr>
              <w:t>1.1.2</w:t>
            </w:r>
          </w:p>
        </w:tc>
        <w:tc>
          <w:tcPr>
            <w:tcW w:w="4627"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51"/>
        <w:gridCol w:w="4627"/>
        <w:gridCol w:w="4262"/>
      </w:tblGrid>
      <w:tr w:rsidR="00D36197">
        <w:trPr>
          <w:trHeight w:hRule="exact" w:val="1219"/>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lastRenderedPageBreak/>
              <w:t>1.1.3</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518"/>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right="280"/>
              <w:jc w:val="right"/>
            </w:pPr>
            <w:r>
              <w:rPr>
                <w:rStyle w:val="10"/>
                <w:color w:val="000000"/>
              </w:rPr>
              <w:t>1.2</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120"/>
              <w:jc w:val="left"/>
            </w:pPr>
            <w:r>
              <w:rPr>
                <w:rStyle w:val="10"/>
                <w:color w:val="000000"/>
              </w:rPr>
              <w:t>Сведения о юридическом лице:</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518"/>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1.2.1</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120"/>
              <w:jc w:val="left"/>
            </w:pPr>
            <w:r>
              <w:rPr>
                <w:rStyle w:val="10"/>
                <w:color w:val="000000"/>
              </w:rPr>
              <w:t>Полное наименование</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907"/>
          <w:jc w:val="center"/>
        </w:trPr>
        <w:tc>
          <w:tcPr>
            <w:tcW w:w="1051"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1.2.2</w:t>
            </w:r>
          </w:p>
        </w:tc>
        <w:tc>
          <w:tcPr>
            <w:tcW w:w="4627" w:type="dxa"/>
            <w:tcBorders>
              <w:top w:val="single" w:sz="4" w:space="0" w:color="auto"/>
              <w:left w:val="single" w:sz="4" w:space="0" w:color="auto"/>
              <w:bottom w:val="nil"/>
              <w:right w:val="nil"/>
            </w:tcBorders>
            <w:shd w:val="clear" w:color="auto" w:fill="FFFFFF"/>
          </w:tcPr>
          <w:p w:rsidR="00D36197" w:rsidRDefault="00D36197">
            <w:pPr>
              <w:pStyle w:val="a6"/>
              <w:framePr w:w="9941" w:wrap="notBeside" w:vAnchor="text" w:hAnchor="text" w:xAlign="center" w:y="1"/>
              <w:shd w:val="clear" w:color="auto" w:fill="auto"/>
              <w:spacing w:before="0" w:line="346" w:lineRule="exact"/>
              <w:ind w:left="120"/>
              <w:jc w:val="left"/>
            </w:pPr>
            <w:r>
              <w:rPr>
                <w:rStyle w:val="10"/>
                <w:color w:val="000000"/>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r w:rsidR="00D36197">
        <w:trPr>
          <w:trHeight w:hRule="exact" w:val="1229"/>
          <w:jc w:val="center"/>
        </w:trPr>
        <w:tc>
          <w:tcPr>
            <w:tcW w:w="1051"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260" w:lineRule="exact"/>
              <w:ind w:left="300"/>
              <w:jc w:val="left"/>
            </w:pPr>
            <w:r>
              <w:rPr>
                <w:rStyle w:val="10"/>
                <w:color w:val="000000"/>
              </w:rPr>
              <w:t>1.2.3</w:t>
            </w:r>
          </w:p>
        </w:tc>
        <w:tc>
          <w:tcPr>
            <w:tcW w:w="4627" w:type="dxa"/>
            <w:tcBorders>
              <w:top w:val="single" w:sz="4" w:space="0" w:color="auto"/>
              <w:left w:val="single" w:sz="4" w:space="0" w:color="auto"/>
              <w:bottom w:val="single" w:sz="4" w:space="0" w:color="auto"/>
              <w:right w:val="nil"/>
            </w:tcBorders>
            <w:shd w:val="clear" w:color="auto" w:fill="FFFFFF"/>
          </w:tcPr>
          <w:p w:rsidR="00D36197" w:rsidRDefault="00D36197">
            <w:pPr>
              <w:pStyle w:val="a6"/>
              <w:framePr w:w="9941" w:wrap="notBeside" w:vAnchor="text" w:hAnchor="text" w:xAlign="center" w:y="1"/>
              <w:shd w:val="clear" w:color="auto" w:fill="auto"/>
              <w:spacing w:before="0" w:line="350" w:lineRule="exact"/>
              <w:ind w:left="120"/>
              <w:jc w:val="left"/>
            </w:pPr>
            <w:r>
              <w:rPr>
                <w:rStyle w:val="10"/>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36197" w:rsidRDefault="00D36197">
            <w:pPr>
              <w:framePr w:w="9941" w:wrap="notBeside" w:vAnchor="text" w:hAnchor="text" w:xAlign="center" w:y="1"/>
              <w:rPr>
                <w:rFonts w:cs="Times New Roman"/>
                <w:color w:val="auto"/>
                <w:sz w:val="10"/>
                <w:szCs w:val="10"/>
              </w:rPr>
            </w:pPr>
          </w:p>
        </w:tc>
      </w:tr>
    </w:tbl>
    <w:p w:rsidR="00D36197" w:rsidRDefault="00D36197">
      <w:pPr>
        <w:rPr>
          <w:rFonts w:cs="Times New Roman"/>
          <w:color w:val="auto"/>
          <w:sz w:val="2"/>
          <w:szCs w:val="2"/>
        </w:rPr>
      </w:pPr>
    </w:p>
    <w:p w:rsidR="00D36197" w:rsidRDefault="00D36197">
      <w:pPr>
        <w:pStyle w:val="a6"/>
        <w:shd w:val="clear" w:color="auto" w:fill="auto"/>
        <w:tabs>
          <w:tab w:val="left" w:leader="underscore" w:pos="6586"/>
        </w:tabs>
        <w:spacing w:before="235" w:line="322" w:lineRule="exact"/>
        <w:ind w:left="20"/>
      </w:pPr>
      <w:r>
        <w:rPr>
          <w:rStyle w:val="10"/>
          <w:color w:val="000000"/>
        </w:rPr>
        <w:t>Приложение:</w:t>
      </w:r>
      <w:r>
        <w:rPr>
          <w:rStyle w:val="10"/>
          <w:color w:val="000000"/>
        </w:rPr>
        <w:tab/>
      </w:r>
    </w:p>
    <w:p w:rsidR="00D36197" w:rsidRDefault="00D36197">
      <w:pPr>
        <w:pStyle w:val="a6"/>
        <w:shd w:val="clear" w:color="auto" w:fill="auto"/>
        <w:spacing w:before="0" w:after="236" w:line="322" w:lineRule="exact"/>
        <w:ind w:left="20" w:right="3580"/>
        <w:jc w:val="left"/>
      </w:pPr>
      <w:r>
        <w:rPr>
          <w:rStyle w:val="10"/>
          <w:color w:val="000000"/>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98"/>
        <w:gridCol w:w="1138"/>
      </w:tblGrid>
      <w:tr w:rsidR="00D36197">
        <w:trPr>
          <w:trHeight w:hRule="exact" w:val="1541"/>
          <w:jc w:val="center"/>
        </w:trPr>
        <w:tc>
          <w:tcPr>
            <w:tcW w:w="8798"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2112"/>
          <w:jc w:val="center"/>
        </w:trPr>
        <w:tc>
          <w:tcPr>
            <w:tcW w:w="8798"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893"/>
          <w:jc w:val="center"/>
        </w:trPr>
        <w:tc>
          <w:tcPr>
            <w:tcW w:w="8798"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260" w:lineRule="exact"/>
              <w:ind w:left="120"/>
              <w:jc w:val="left"/>
            </w:pPr>
            <w:r>
              <w:rPr>
                <w:rStyle w:val="10"/>
                <w:color w:val="000000"/>
              </w:rPr>
              <w:t>направить на бумажном носителе на почтовый адрес:</w:t>
            </w:r>
          </w:p>
        </w:tc>
        <w:tc>
          <w:tcPr>
            <w:tcW w:w="1138"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965"/>
          <w:jc w:val="center"/>
        </w:trPr>
        <w:tc>
          <w:tcPr>
            <w:tcW w:w="8798" w:type="dxa"/>
            <w:tcBorders>
              <w:top w:val="single" w:sz="4" w:space="0" w:color="auto"/>
              <w:left w:val="single" w:sz="4" w:space="0" w:color="auto"/>
              <w:bottom w:val="nil"/>
              <w:right w:val="nil"/>
            </w:tcBorders>
            <w:shd w:val="clear" w:color="auto" w:fill="FFFFFF"/>
          </w:tcPr>
          <w:p w:rsidR="00D36197" w:rsidRDefault="00D36197">
            <w:pPr>
              <w:pStyle w:val="a6"/>
              <w:framePr w:w="9936" w:wrap="notBeside" w:vAnchor="text" w:hAnchor="text" w:xAlign="center" w:y="1"/>
              <w:shd w:val="clear" w:color="auto" w:fill="auto"/>
              <w:spacing w:before="0" w:line="322" w:lineRule="exact"/>
              <w:ind w:left="120"/>
              <w:jc w:val="left"/>
            </w:pPr>
            <w:r>
              <w:rPr>
                <w:rStyle w:val="10"/>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shd w:val="clear" w:color="auto" w:fill="FFFFFF"/>
          </w:tcPr>
          <w:p w:rsidR="00D36197" w:rsidRDefault="00D36197">
            <w:pPr>
              <w:framePr w:w="9936" w:wrap="notBeside" w:vAnchor="text" w:hAnchor="text" w:xAlign="center" w:y="1"/>
              <w:rPr>
                <w:rFonts w:cs="Times New Roman"/>
                <w:color w:val="auto"/>
                <w:sz w:val="10"/>
                <w:szCs w:val="10"/>
              </w:rPr>
            </w:pPr>
          </w:p>
        </w:tc>
      </w:tr>
      <w:tr w:rsidR="00D361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cPr>
          <w:p w:rsidR="00D36197" w:rsidRDefault="00D36197">
            <w:pPr>
              <w:pStyle w:val="a6"/>
              <w:framePr w:w="9936" w:wrap="notBeside" w:vAnchor="text" w:hAnchor="text" w:xAlign="center" w:y="1"/>
              <w:shd w:val="clear" w:color="auto" w:fill="auto"/>
              <w:spacing w:before="0" w:line="190" w:lineRule="exact"/>
              <w:jc w:val="center"/>
            </w:pPr>
            <w:r>
              <w:rPr>
                <w:rStyle w:val="91"/>
                <w:color w:val="000000"/>
              </w:rPr>
              <w:t>Указывается один из перечисленных способов</w:t>
            </w:r>
          </w:p>
        </w:tc>
      </w:tr>
    </w:tbl>
    <w:p w:rsidR="00D36197" w:rsidRDefault="00D36197">
      <w:pPr>
        <w:rPr>
          <w:rFonts w:cs="Times New Roman"/>
          <w:color w:val="auto"/>
          <w:sz w:val="2"/>
          <w:szCs w:val="2"/>
        </w:rPr>
      </w:pPr>
    </w:p>
    <w:p w:rsidR="00D36197" w:rsidRDefault="00D36197">
      <w:pPr>
        <w:pStyle w:val="61"/>
        <w:shd w:val="clear" w:color="auto" w:fill="auto"/>
        <w:tabs>
          <w:tab w:val="right" w:pos="7266"/>
          <w:tab w:val="right" w:pos="7689"/>
          <w:tab w:val="right" w:pos="8490"/>
          <w:tab w:val="right" w:pos="8927"/>
          <w:tab w:val="right" w:pos="9753"/>
        </w:tabs>
        <w:spacing w:before="1247" w:line="190" w:lineRule="exact"/>
        <w:ind w:left="4420" w:firstLine="0"/>
        <w:jc w:val="both"/>
      </w:pPr>
      <w:r>
        <w:rPr>
          <w:rStyle w:val="60"/>
          <w:color w:val="000000"/>
        </w:rPr>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6E2A15" w:rsidRDefault="006E2A15">
      <w:pPr>
        <w:pStyle w:val="a6"/>
        <w:shd w:val="clear" w:color="auto" w:fill="auto"/>
        <w:spacing w:before="0" w:after="589" w:line="322" w:lineRule="exact"/>
        <w:ind w:left="60" w:right="160"/>
        <w:jc w:val="right"/>
        <w:rPr>
          <w:rStyle w:val="10"/>
          <w:color w:val="000000"/>
        </w:rPr>
      </w:pPr>
    </w:p>
    <w:p w:rsidR="002A3A0A" w:rsidRDefault="002A3A0A" w:rsidP="006E2A15">
      <w:pPr>
        <w:autoSpaceDE w:val="0"/>
        <w:autoSpaceDN w:val="0"/>
        <w:adjustRightInd w:val="0"/>
        <w:ind w:left="5245"/>
        <w:outlineLvl w:val="0"/>
        <w:rPr>
          <w:rFonts w:ascii="Times New Roman" w:hAnsi="Times New Roman"/>
          <w:lang w:eastAsia="en-US"/>
        </w:rPr>
      </w:pPr>
    </w:p>
    <w:p w:rsidR="006E2A15" w:rsidRPr="002A3A0A" w:rsidRDefault="006E2A15" w:rsidP="006E2A15">
      <w:pPr>
        <w:autoSpaceDE w:val="0"/>
        <w:autoSpaceDN w:val="0"/>
        <w:adjustRightInd w:val="0"/>
        <w:ind w:left="5245"/>
        <w:outlineLvl w:val="0"/>
        <w:rPr>
          <w:rFonts w:ascii="Times New Roman" w:hAnsi="Times New Roman"/>
          <w:lang w:eastAsia="en-US"/>
        </w:rPr>
      </w:pPr>
      <w:r w:rsidRPr="002A3A0A">
        <w:rPr>
          <w:rFonts w:ascii="Times New Roman" w:hAnsi="Times New Roman"/>
          <w:lang w:eastAsia="en-US"/>
        </w:rPr>
        <w:t>Приложение № 9</w:t>
      </w:r>
    </w:p>
    <w:p w:rsidR="006E2A15" w:rsidRPr="002A3A0A" w:rsidRDefault="006E2A15" w:rsidP="006E2A15">
      <w:pPr>
        <w:pStyle w:val="a6"/>
        <w:shd w:val="clear" w:color="auto" w:fill="auto"/>
        <w:spacing w:before="0" w:line="260" w:lineRule="exact"/>
        <w:ind w:left="5245"/>
        <w:rPr>
          <w:rStyle w:val="10"/>
          <w:color w:val="000000"/>
          <w:sz w:val="24"/>
          <w:szCs w:val="24"/>
        </w:rPr>
      </w:pPr>
      <w:r w:rsidRPr="002A3A0A">
        <w:rPr>
          <w:sz w:val="24"/>
          <w:szCs w:val="24"/>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6E2A15" w:rsidRDefault="006E2A15">
      <w:pPr>
        <w:pStyle w:val="a6"/>
        <w:shd w:val="clear" w:color="auto" w:fill="auto"/>
        <w:spacing w:before="0" w:after="589" w:line="322" w:lineRule="exact"/>
        <w:ind w:left="60" w:right="160"/>
        <w:jc w:val="right"/>
        <w:rPr>
          <w:rStyle w:val="10"/>
          <w:color w:val="000000"/>
        </w:rPr>
      </w:pPr>
    </w:p>
    <w:p w:rsidR="00D36197" w:rsidRDefault="00D36197">
      <w:pPr>
        <w:pStyle w:val="a6"/>
        <w:shd w:val="clear" w:color="auto" w:fill="auto"/>
        <w:spacing w:before="0" w:after="647" w:line="260" w:lineRule="exact"/>
        <w:ind w:right="160"/>
        <w:jc w:val="right"/>
      </w:pPr>
      <w:r>
        <w:rPr>
          <w:rStyle w:val="10"/>
          <w:color w:val="000000"/>
        </w:rPr>
        <w:t>ФОРМА</w:t>
      </w:r>
    </w:p>
    <w:p w:rsidR="00D36197" w:rsidRDefault="00D36197" w:rsidP="006E2A15">
      <w:pPr>
        <w:pStyle w:val="a6"/>
        <w:shd w:val="clear" w:color="auto" w:fill="auto"/>
        <w:tabs>
          <w:tab w:val="left" w:leader="underscore" w:pos="9806"/>
        </w:tabs>
        <w:spacing w:before="0" w:line="260" w:lineRule="exact"/>
        <w:ind w:left="4300"/>
        <w:jc w:val="left"/>
      </w:pPr>
      <w:r>
        <w:rPr>
          <w:rStyle w:val="10"/>
          <w:color w:val="000000"/>
        </w:rPr>
        <w:t>Кому</w:t>
      </w:r>
      <w:r>
        <w:rPr>
          <w:rStyle w:val="10"/>
          <w:color w:val="000000"/>
        </w:rPr>
        <w:tab/>
      </w:r>
    </w:p>
    <w:p w:rsidR="00D36197" w:rsidRDefault="00D36197" w:rsidP="006E2A15">
      <w:pPr>
        <w:pStyle w:val="61"/>
        <w:shd w:val="clear" w:color="auto" w:fill="auto"/>
        <w:spacing w:before="0" w:after="360" w:line="264" w:lineRule="exact"/>
        <w:ind w:left="4300" w:right="160" w:firstLine="0"/>
        <w:jc w:val="left"/>
      </w:pPr>
      <w:r>
        <w:rPr>
          <w:rStyle w:val="60"/>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лица,почтовый индекс и адрес, телефон, адрес электронной почты)</w:t>
      </w:r>
    </w:p>
    <w:p w:rsidR="00D36197" w:rsidRDefault="00D36197">
      <w:pPr>
        <w:pStyle w:val="210"/>
        <w:shd w:val="clear" w:color="auto" w:fill="auto"/>
        <w:spacing w:after="0" w:line="370" w:lineRule="exact"/>
        <w:ind w:firstLine="0"/>
      </w:pPr>
      <w:r>
        <w:rPr>
          <w:rStyle w:val="220"/>
          <w:b/>
          <w:bCs/>
          <w:color w:val="000000"/>
        </w:rPr>
        <w:t>Р Е Ш Е Н И Е</w:t>
      </w:r>
    </w:p>
    <w:p w:rsidR="00D36197" w:rsidRDefault="00D36197">
      <w:pPr>
        <w:pStyle w:val="210"/>
        <w:shd w:val="clear" w:color="auto" w:fill="auto"/>
        <w:spacing w:after="508" w:line="370" w:lineRule="exact"/>
        <w:ind w:firstLine="0"/>
      </w:pPr>
      <w:r>
        <w:rPr>
          <w:rStyle w:val="220"/>
          <w:b/>
          <w:bCs/>
          <w:color w:val="000000"/>
        </w:rPr>
        <w:t>об оставлении заявления о выдаче разрешения на ввод объекта в эксплуатацию без рассмотрения</w:t>
      </w:r>
    </w:p>
    <w:p w:rsidR="00D36197" w:rsidRDefault="00D36197">
      <w:pPr>
        <w:pStyle w:val="a6"/>
        <w:shd w:val="clear" w:color="auto" w:fill="auto"/>
        <w:tabs>
          <w:tab w:val="left" w:leader="underscore" w:pos="6473"/>
          <w:tab w:val="left" w:leader="underscore" w:pos="8071"/>
        </w:tabs>
        <w:spacing w:before="0" w:line="260" w:lineRule="exact"/>
        <w:ind w:left="780"/>
      </w:pPr>
      <w:r>
        <w:rPr>
          <w:rStyle w:val="10"/>
          <w:color w:val="000000"/>
        </w:rPr>
        <w:t>На основании Вашего заявления от</w:t>
      </w:r>
      <w:r>
        <w:rPr>
          <w:rStyle w:val="10"/>
          <w:color w:val="000000"/>
        </w:rPr>
        <w:tab/>
        <w:t>№</w:t>
      </w:r>
      <w:r>
        <w:rPr>
          <w:rStyle w:val="10"/>
          <w:color w:val="000000"/>
        </w:rPr>
        <w:tab/>
        <w:t>об оставлении</w:t>
      </w:r>
    </w:p>
    <w:p w:rsidR="00D36197" w:rsidRDefault="00D36197">
      <w:pPr>
        <w:pStyle w:val="61"/>
        <w:shd w:val="clear" w:color="auto" w:fill="auto"/>
        <w:spacing w:before="0" w:after="11" w:line="190" w:lineRule="exact"/>
        <w:ind w:left="5300" w:firstLine="0"/>
        <w:jc w:val="left"/>
      </w:pPr>
      <w:r>
        <w:rPr>
          <w:rStyle w:val="60"/>
          <w:color w:val="000000"/>
        </w:rPr>
        <w:t>(дата и номер регистрации)</w:t>
      </w:r>
    </w:p>
    <w:p w:rsidR="00D36197" w:rsidRDefault="00D36197">
      <w:pPr>
        <w:pStyle w:val="a6"/>
        <w:shd w:val="clear" w:color="auto" w:fill="auto"/>
        <w:spacing w:before="0" w:after="272" w:line="260" w:lineRule="exact"/>
        <w:ind w:right="160"/>
        <w:jc w:val="right"/>
      </w:pPr>
      <w:r>
        <w:rPr>
          <w:rStyle w:val="10"/>
          <w:color w:val="000000"/>
        </w:rPr>
        <w:t>заявления о выдаче разрешения на ввод объекта в эксплуатацию без рассмотрения</w:t>
      </w:r>
    </w:p>
    <w:p w:rsidR="00D36197" w:rsidRDefault="00D36197">
      <w:pPr>
        <w:pStyle w:val="61"/>
        <w:shd w:val="clear" w:color="auto" w:fill="auto"/>
        <w:spacing w:before="0"/>
        <w:ind w:firstLine="0"/>
        <w:jc w:val="center"/>
      </w:pPr>
      <w:r>
        <w:rPr>
          <w:rStyle w:val="60"/>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D36197" w:rsidRDefault="00D36197">
      <w:pPr>
        <w:pStyle w:val="61"/>
        <w:shd w:val="clear" w:color="auto" w:fill="auto"/>
        <w:spacing w:before="0" w:after="160"/>
        <w:ind w:firstLine="0"/>
        <w:jc w:val="center"/>
      </w:pPr>
      <w:r>
        <w:rPr>
          <w:rStyle w:val="60"/>
          <w:color w:val="000000"/>
        </w:rPr>
        <w:t>самоуправления, организации)</w:t>
      </w:r>
    </w:p>
    <w:p w:rsidR="00D36197" w:rsidRDefault="00D36197">
      <w:pPr>
        <w:pStyle w:val="a6"/>
        <w:shd w:val="clear" w:color="auto" w:fill="auto"/>
        <w:tabs>
          <w:tab w:val="left" w:leader="underscore" w:pos="3967"/>
          <w:tab w:val="left" w:leader="underscore" w:pos="5777"/>
        </w:tabs>
        <w:spacing w:before="0" w:line="326" w:lineRule="exact"/>
        <w:ind w:left="60" w:right="160"/>
      </w:pPr>
      <w:r>
        <w:rPr>
          <w:rStyle w:val="10"/>
          <w:color w:val="000000"/>
        </w:rPr>
        <w:t>принято решение об оставлении заявления о выдаче разрешения на ввод объекта в эксплуатацию от</w:t>
      </w:r>
      <w:r>
        <w:rPr>
          <w:rStyle w:val="10"/>
          <w:color w:val="000000"/>
        </w:rPr>
        <w:tab/>
        <w:t>№</w:t>
      </w:r>
      <w:r>
        <w:rPr>
          <w:rStyle w:val="10"/>
          <w:color w:val="000000"/>
        </w:rPr>
        <w:tab/>
        <w:t xml:space="preserve"> без рассмотрения.</w:t>
      </w:r>
    </w:p>
    <w:p w:rsidR="00D36197" w:rsidRDefault="00D36197">
      <w:pPr>
        <w:pStyle w:val="61"/>
        <w:shd w:val="clear" w:color="auto" w:fill="auto"/>
        <w:spacing w:before="0" w:after="1029" w:line="190" w:lineRule="exact"/>
        <w:ind w:left="2880" w:firstLine="0"/>
        <w:jc w:val="left"/>
      </w:pPr>
      <w:r>
        <w:rPr>
          <w:rStyle w:val="60"/>
          <w:color w:val="000000"/>
        </w:rPr>
        <w:t>(дата и номер регистрации)</w:t>
      </w:r>
    </w:p>
    <w:p w:rsidR="00D36197" w:rsidRDefault="00D36197">
      <w:pPr>
        <w:pStyle w:val="61"/>
        <w:shd w:val="clear" w:color="auto" w:fill="auto"/>
        <w:tabs>
          <w:tab w:val="right" w:pos="4938"/>
          <w:tab w:val="right" w:pos="6886"/>
          <w:tab w:val="right" w:pos="7309"/>
          <w:tab w:val="right" w:pos="8106"/>
          <w:tab w:val="right" w:pos="8542"/>
          <w:tab w:val="right" w:pos="9368"/>
        </w:tabs>
        <w:spacing w:before="0" w:after="486" w:line="190" w:lineRule="exact"/>
        <w:ind w:left="1040" w:firstLine="0"/>
        <w:jc w:val="both"/>
      </w:pPr>
      <w:r>
        <w:rPr>
          <w:rStyle w:val="60"/>
          <w:color w:val="000000"/>
        </w:rPr>
        <w:t>(должность)</w:t>
      </w:r>
      <w:r>
        <w:rPr>
          <w:rStyle w:val="60"/>
          <w:color w:val="000000"/>
        </w:rPr>
        <w:tab/>
        <w:t>(подпись)</w:t>
      </w:r>
      <w:r>
        <w:rPr>
          <w:rStyle w:val="60"/>
          <w:color w:val="000000"/>
        </w:rPr>
        <w:tab/>
        <w:t>(фамилия,</w:t>
      </w:r>
      <w:r>
        <w:rPr>
          <w:rStyle w:val="60"/>
          <w:color w:val="000000"/>
        </w:rPr>
        <w:tab/>
        <w:t>имя,</w:t>
      </w:r>
      <w:r>
        <w:rPr>
          <w:rStyle w:val="60"/>
          <w:color w:val="000000"/>
        </w:rPr>
        <w:tab/>
        <w:t>отчество</w:t>
      </w:r>
      <w:r>
        <w:rPr>
          <w:rStyle w:val="60"/>
          <w:color w:val="000000"/>
        </w:rPr>
        <w:tab/>
        <w:t>(при</w:t>
      </w:r>
      <w:r>
        <w:rPr>
          <w:rStyle w:val="60"/>
          <w:color w:val="000000"/>
        </w:rPr>
        <w:tab/>
        <w:t>наличии)</w:t>
      </w:r>
    </w:p>
    <w:p w:rsidR="00D36197" w:rsidRDefault="00D36197">
      <w:pPr>
        <w:pStyle w:val="a6"/>
        <w:shd w:val="clear" w:color="auto" w:fill="auto"/>
        <w:spacing w:before="0" w:line="260" w:lineRule="exact"/>
        <w:ind w:left="60"/>
        <w:sectPr w:rsidR="00D36197" w:rsidSect="004834EF">
          <w:type w:val="continuous"/>
          <w:pgSz w:w="11909" w:h="16838"/>
          <w:pgMar w:top="709" w:right="876" w:bottom="1582" w:left="900" w:header="0" w:footer="3" w:gutter="0"/>
          <w:cols w:space="720"/>
          <w:noEndnote/>
          <w:docGrid w:linePitch="360"/>
        </w:sectPr>
      </w:pPr>
      <w:r>
        <w:rPr>
          <w:rStyle w:val="10"/>
          <w:color w:val="000000"/>
        </w:rPr>
        <w:t>Дата</w:t>
      </w:r>
    </w:p>
    <w:p w:rsidR="006E2A15" w:rsidRPr="002A3A0A" w:rsidRDefault="006E2A15" w:rsidP="006E2A15">
      <w:pPr>
        <w:autoSpaceDE w:val="0"/>
        <w:autoSpaceDN w:val="0"/>
        <w:adjustRightInd w:val="0"/>
        <w:ind w:left="9639"/>
        <w:outlineLvl w:val="0"/>
        <w:rPr>
          <w:rFonts w:ascii="Times New Roman" w:hAnsi="Times New Roman"/>
          <w:lang w:eastAsia="en-US"/>
        </w:rPr>
      </w:pPr>
      <w:r w:rsidRPr="002A3A0A">
        <w:rPr>
          <w:rFonts w:ascii="Times New Roman" w:hAnsi="Times New Roman"/>
          <w:lang w:eastAsia="en-US"/>
        </w:rPr>
        <w:lastRenderedPageBreak/>
        <w:t>Приложение № 10</w:t>
      </w:r>
    </w:p>
    <w:p w:rsidR="006E2A15" w:rsidRPr="002A3A0A" w:rsidRDefault="006E2A15" w:rsidP="006E2A15">
      <w:pPr>
        <w:pStyle w:val="a6"/>
        <w:shd w:val="clear" w:color="auto" w:fill="auto"/>
        <w:spacing w:before="0" w:line="260" w:lineRule="exact"/>
        <w:ind w:left="9639"/>
        <w:rPr>
          <w:rStyle w:val="10"/>
          <w:color w:val="000000"/>
          <w:sz w:val="24"/>
          <w:szCs w:val="24"/>
        </w:rPr>
      </w:pPr>
      <w:r w:rsidRPr="002A3A0A">
        <w:rPr>
          <w:sz w:val="24"/>
          <w:szCs w:val="24"/>
          <w:lang w:eastAsia="en-US"/>
        </w:rPr>
        <w:t>к административному регламенту предоставления муниципальной услуги «Выдача разрешения на ввод объекта в эксплуатацию на территории Муниципального образования городской округ Белогорск Амурской области»</w:t>
      </w:r>
    </w:p>
    <w:p w:rsidR="006E2A15" w:rsidRDefault="006E2A15">
      <w:pPr>
        <w:pStyle w:val="a6"/>
        <w:shd w:val="clear" w:color="auto" w:fill="auto"/>
        <w:spacing w:before="0" w:line="322" w:lineRule="exact"/>
        <w:ind w:right="860"/>
        <w:jc w:val="center"/>
        <w:rPr>
          <w:rStyle w:val="10"/>
          <w:color w:val="000000"/>
        </w:rPr>
      </w:pPr>
    </w:p>
    <w:p w:rsidR="00D36197" w:rsidRDefault="00D36197">
      <w:pPr>
        <w:pStyle w:val="31"/>
        <w:shd w:val="clear" w:color="auto" w:fill="auto"/>
        <w:spacing w:before="0" w:after="53" w:line="230" w:lineRule="exact"/>
        <w:ind w:left="180"/>
      </w:pPr>
      <w:r>
        <w:rPr>
          <w:rStyle w:val="3"/>
          <w:b/>
          <w:bCs/>
          <w:color w:val="000000"/>
        </w:rPr>
        <w:t>Состав, последовательность и сроки выполнения административных процедур (действий) при предоставлении государственной</w:t>
      </w:r>
    </w:p>
    <w:p w:rsidR="00D36197" w:rsidRDefault="00D36197">
      <w:pPr>
        <w:pStyle w:val="31"/>
        <w:shd w:val="clear" w:color="auto" w:fill="auto"/>
        <w:spacing w:before="0" w:after="194" w:line="230" w:lineRule="exact"/>
        <w:ind w:left="180"/>
        <w:rPr>
          <w:rStyle w:val="3"/>
          <w:b/>
          <w:bCs/>
          <w:color w:val="000000"/>
        </w:rPr>
      </w:pPr>
      <w:r>
        <w:rPr>
          <w:rStyle w:val="3"/>
          <w:b/>
          <w:bCs/>
          <w:color w:val="000000"/>
        </w:rPr>
        <w:t>(муниципальной) услуги</w:t>
      </w:r>
    </w:p>
    <w:tbl>
      <w:tblPr>
        <w:tblStyle w:val="af2"/>
        <w:tblW w:w="14295" w:type="dxa"/>
        <w:tblInd w:w="180" w:type="dxa"/>
        <w:tblLook w:val="04A0" w:firstRow="1" w:lastRow="0" w:firstColumn="1" w:lastColumn="0" w:noHBand="0" w:noVBand="1"/>
      </w:tblPr>
      <w:tblGrid>
        <w:gridCol w:w="1960"/>
        <w:gridCol w:w="2197"/>
        <w:gridCol w:w="12"/>
        <w:gridCol w:w="1921"/>
        <w:gridCol w:w="287"/>
        <w:gridCol w:w="1770"/>
        <w:gridCol w:w="10"/>
        <w:gridCol w:w="1784"/>
        <w:gridCol w:w="125"/>
        <w:gridCol w:w="2074"/>
        <w:gridCol w:w="128"/>
        <w:gridCol w:w="2112"/>
      </w:tblGrid>
      <w:tr w:rsidR="003A5F39" w:rsidRPr="003A5F39" w:rsidTr="00A53733">
        <w:tc>
          <w:tcPr>
            <w:tcW w:w="1771" w:type="dxa"/>
          </w:tcPr>
          <w:p w:rsidR="00A03DFE" w:rsidRPr="003A5F39" w:rsidRDefault="005D7F1D" w:rsidP="004915BC">
            <w:pPr>
              <w:pStyle w:val="31"/>
              <w:shd w:val="clear" w:color="auto" w:fill="auto"/>
              <w:spacing w:before="0" w:after="0" w:line="240" w:lineRule="auto"/>
              <w:rPr>
                <w:b w:val="0"/>
                <w:sz w:val="20"/>
                <w:szCs w:val="20"/>
              </w:rPr>
            </w:pPr>
            <w:r w:rsidRPr="003A5F39">
              <w:rPr>
                <w:b w:val="0"/>
                <w:sz w:val="20"/>
                <w:szCs w:val="20"/>
              </w:rPr>
              <w:t>Основание для начала административной процедуры</w:t>
            </w:r>
          </w:p>
        </w:tc>
        <w:tc>
          <w:tcPr>
            <w:tcW w:w="2225" w:type="dxa"/>
            <w:gridSpan w:val="2"/>
          </w:tcPr>
          <w:p w:rsidR="00A03DFE" w:rsidRPr="003A5F39" w:rsidRDefault="005D7F1D" w:rsidP="004915BC">
            <w:pPr>
              <w:pStyle w:val="31"/>
              <w:shd w:val="clear" w:color="auto" w:fill="auto"/>
              <w:spacing w:before="0" w:after="0" w:line="240" w:lineRule="auto"/>
              <w:rPr>
                <w:b w:val="0"/>
                <w:sz w:val="20"/>
                <w:szCs w:val="20"/>
              </w:rPr>
            </w:pPr>
            <w:r w:rsidRPr="003A5F39">
              <w:rPr>
                <w:b w:val="0"/>
                <w:sz w:val="20"/>
                <w:szCs w:val="20"/>
              </w:rPr>
              <w:t>Содержание административных действий</w:t>
            </w:r>
          </w:p>
        </w:tc>
        <w:tc>
          <w:tcPr>
            <w:tcW w:w="1937" w:type="dxa"/>
          </w:tcPr>
          <w:p w:rsidR="005D7F1D" w:rsidRPr="003A5F39" w:rsidRDefault="005D7F1D" w:rsidP="004915BC">
            <w:pPr>
              <w:pStyle w:val="31"/>
              <w:spacing w:before="0" w:after="0" w:line="240" w:lineRule="auto"/>
              <w:rPr>
                <w:b w:val="0"/>
                <w:sz w:val="20"/>
                <w:szCs w:val="20"/>
              </w:rPr>
            </w:pPr>
            <w:r w:rsidRPr="003A5F39">
              <w:rPr>
                <w:b w:val="0"/>
                <w:sz w:val="20"/>
                <w:szCs w:val="20"/>
              </w:rPr>
              <w:t>Срок</w:t>
            </w:r>
          </w:p>
          <w:p w:rsidR="005D7F1D" w:rsidRPr="003A5F39" w:rsidRDefault="005D7F1D" w:rsidP="004915BC">
            <w:pPr>
              <w:pStyle w:val="31"/>
              <w:spacing w:before="0" w:after="0" w:line="240" w:lineRule="auto"/>
              <w:rPr>
                <w:b w:val="0"/>
                <w:sz w:val="20"/>
                <w:szCs w:val="20"/>
              </w:rPr>
            </w:pPr>
            <w:r w:rsidRPr="003A5F39">
              <w:rPr>
                <w:b w:val="0"/>
                <w:sz w:val="20"/>
                <w:szCs w:val="20"/>
              </w:rPr>
              <w:t>выполнения</w:t>
            </w:r>
          </w:p>
          <w:p w:rsidR="005D7F1D" w:rsidRPr="003A5F39" w:rsidRDefault="005D7F1D" w:rsidP="004915BC">
            <w:pPr>
              <w:pStyle w:val="31"/>
              <w:spacing w:before="0" w:after="0" w:line="240" w:lineRule="auto"/>
              <w:rPr>
                <w:b w:val="0"/>
                <w:sz w:val="20"/>
                <w:szCs w:val="20"/>
              </w:rPr>
            </w:pPr>
            <w:r w:rsidRPr="003A5F39">
              <w:rPr>
                <w:b w:val="0"/>
                <w:sz w:val="20"/>
                <w:szCs w:val="20"/>
              </w:rPr>
              <w:t>административных</w:t>
            </w:r>
          </w:p>
          <w:p w:rsidR="00A03DFE" w:rsidRPr="003A5F39" w:rsidRDefault="005D7F1D" w:rsidP="004915BC">
            <w:pPr>
              <w:pStyle w:val="31"/>
              <w:shd w:val="clear" w:color="auto" w:fill="auto"/>
              <w:spacing w:before="0" w:after="0" w:line="240" w:lineRule="auto"/>
              <w:rPr>
                <w:b w:val="0"/>
                <w:sz w:val="20"/>
                <w:szCs w:val="20"/>
              </w:rPr>
            </w:pPr>
            <w:r w:rsidRPr="003A5F39">
              <w:rPr>
                <w:b w:val="0"/>
                <w:sz w:val="20"/>
                <w:szCs w:val="20"/>
              </w:rPr>
              <w:t>действий</w:t>
            </w:r>
          </w:p>
        </w:tc>
        <w:tc>
          <w:tcPr>
            <w:tcW w:w="2082" w:type="dxa"/>
            <w:gridSpan w:val="3"/>
          </w:tcPr>
          <w:p w:rsidR="005D7F1D" w:rsidRPr="003A5F39" w:rsidRDefault="005D7F1D" w:rsidP="004915BC">
            <w:pPr>
              <w:pStyle w:val="31"/>
              <w:spacing w:before="0" w:after="0" w:line="240" w:lineRule="auto"/>
              <w:rPr>
                <w:b w:val="0"/>
                <w:sz w:val="20"/>
                <w:szCs w:val="20"/>
              </w:rPr>
            </w:pPr>
            <w:r w:rsidRPr="003A5F39">
              <w:rPr>
                <w:b w:val="0"/>
                <w:sz w:val="20"/>
                <w:szCs w:val="20"/>
              </w:rPr>
              <w:t>Должностное лицо, ответственное за выполнение</w:t>
            </w:r>
          </w:p>
          <w:p w:rsidR="005D7F1D" w:rsidRPr="003A5F39" w:rsidRDefault="005D7F1D" w:rsidP="004915BC">
            <w:pPr>
              <w:pStyle w:val="31"/>
              <w:spacing w:before="0" w:after="0" w:line="240" w:lineRule="auto"/>
              <w:rPr>
                <w:b w:val="0"/>
                <w:sz w:val="20"/>
                <w:szCs w:val="20"/>
              </w:rPr>
            </w:pPr>
            <w:r w:rsidRPr="003A5F39">
              <w:rPr>
                <w:b w:val="0"/>
                <w:sz w:val="20"/>
                <w:szCs w:val="20"/>
              </w:rPr>
              <w:t>административного</w:t>
            </w:r>
          </w:p>
          <w:p w:rsidR="00A03DFE" w:rsidRPr="003A5F39" w:rsidRDefault="005D7F1D" w:rsidP="004915BC">
            <w:pPr>
              <w:pStyle w:val="31"/>
              <w:shd w:val="clear" w:color="auto" w:fill="auto"/>
              <w:spacing w:before="0" w:after="0" w:line="240" w:lineRule="auto"/>
              <w:rPr>
                <w:b w:val="0"/>
                <w:sz w:val="20"/>
                <w:szCs w:val="20"/>
              </w:rPr>
            </w:pPr>
            <w:r w:rsidRPr="003A5F39">
              <w:rPr>
                <w:b w:val="0"/>
                <w:sz w:val="20"/>
                <w:szCs w:val="20"/>
              </w:rPr>
              <w:t>действия</w:t>
            </w:r>
          </w:p>
        </w:tc>
        <w:tc>
          <w:tcPr>
            <w:tcW w:w="1922" w:type="dxa"/>
            <w:gridSpan w:val="2"/>
          </w:tcPr>
          <w:p w:rsidR="00A03DFE" w:rsidRPr="003A5F39" w:rsidRDefault="009A4675" w:rsidP="004915BC">
            <w:pPr>
              <w:pStyle w:val="31"/>
              <w:shd w:val="clear" w:color="auto" w:fill="auto"/>
              <w:spacing w:before="0" w:after="0" w:line="240" w:lineRule="auto"/>
              <w:rPr>
                <w:b w:val="0"/>
                <w:sz w:val="20"/>
                <w:szCs w:val="20"/>
              </w:rPr>
            </w:pPr>
            <w:r w:rsidRPr="003A5F39">
              <w:rPr>
                <w:rStyle w:val="111"/>
                <w:b w:val="0"/>
                <w:color w:val="000000"/>
                <w:sz w:val="20"/>
                <w:szCs w:val="20"/>
              </w:rPr>
              <w:t>Место выполнения административного действия/ используемая информационная система</w:t>
            </w:r>
          </w:p>
        </w:tc>
        <w:tc>
          <w:tcPr>
            <w:tcW w:w="2219" w:type="dxa"/>
            <w:gridSpan w:val="2"/>
          </w:tcPr>
          <w:p w:rsidR="009A4675" w:rsidRPr="003A5F39" w:rsidRDefault="009A4675" w:rsidP="004915BC">
            <w:pPr>
              <w:pStyle w:val="a6"/>
              <w:shd w:val="clear" w:color="auto" w:fill="auto"/>
              <w:spacing w:before="0" w:line="240" w:lineRule="auto"/>
              <w:jc w:val="center"/>
              <w:rPr>
                <w:sz w:val="20"/>
                <w:szCs w:val="20"/>
              </w:rPr>
            </w:pPr>
            <w:r w:rsidRPr="003A5F39">
              <w:rPr>
                <w:rStyle w:val="111"/>
                <w:color w:val="000000"/>
                <w:sz w:val="20"/>
                <w:szCs w:val="20"/>
              </w:rPr>
              <w:t>Критерии</w:t>
            </w:r>
          </w:p>
          <w:p w:rsidR="009A4675" w:rsidRPr="003A5F39" w:rsidRDefault="009A4675" w:rsidP="004915BC">
            <w:pPr>
              <w:pStyle w:val="a6"/>
              <w:shd w:val="clear" w:color="auto" w:fill="auto"/>
              <w:spacing w:before="0" w:line="240" w:lineRule="auto"/>
              <w:jc w:val="center"/>
              <w:rPr>
                <w:sz w:val="20"/>
                <w:szCs w:val="20"/>
              </w:rPr>
            </w:pPr>
            <w:r w:rsidRPr="003A5F39">
              <w:rPr>
                <w:rStyle w:val="111"/>
                <w:color w:val="000000"/>
                <w:sz w:val="20"/>
                <w:szCs w:val="20"/>
              </w:rPr>
              <w:t>принятия</w:t>
            </w:r>
          </w:p>
          <w:p w:rsidR="00A03DFE" w:rsidRPr="003A5F39" w:rsidRDefault="009A4675" w:rsidP="004915BC">
            <w:pPr>
              <w:pStyle w:val="31"/>
              <w:shd w:val="clear" w:color="auto" w:fill="auto"/>
              <w:spacing w:before="0" w:after="0" w:line="240" w:lineRule="auto"/>
              <w:rPr>
                <w:b w:val="0"/>
                <w:sz w:val="20"/>
                <w:szCs w:val="20"/>
              </w:rPr>
            </w:pPr>
            <w:r w:rsidRPr="003A5F39">
              <w:rPr>
                <w:rStyle w:val="111"/>
                <w:b w:val="0"/>
                <w:color w:val="000000"/>
                <w:sz w:val="20"/>
                <w:szCs w:val="20"/>
              </w:rPr>
              <w:t>решения</w:t>
            </w:r>
          </w:p>
        </w:tc>
        <w:tc>
          <w:tcPr>
            <w:tcW w:w="2130" w:type="dxa"/>
          </w:tcPr>
          <w:p w:rsidR="00A03DFE" w:rsidRPr="003A5F39" w:rsidRDefault="009A4675" w:rsidP="004915BC">
            <w:pPr>
              <w:pStyle w:val="31"/>
              <w:shd w:val="clear" w:color="auto" w:fill="auto"/>
              <w:spacing w:before="0" w:after="0" w:line="240" w:lineRule="auto"/>
              <w:rPr>
                <w:b w:val="0"/>
                <w:sz w:val="20"/>
                <w:szCs w:val="20"/>
              </w:rPr>
            </w:pPr>
            <w:r w:rsidRPr="003A5F39">
              <w:rPr>
                <w:rStyle w:val="111"/>
                <w:b w:val="0"/>
                <w:color w:val="000000"/>
                <w:sz w:val="20"/>
                <w:szCs w:val="20"/>
              </w:rPr>
              <w:t>Результат административного действия, способ фиксации</w:t>
            </w:r>
          </w:p>
        </w:tc>
      </w:tr>
      <w:tr w:rsidR="00ED37CB" w:rsidRPr="003A5F39" w:rsidTr="00A53733">
        <w:tc>
          <w:tcPr>
            <w:tcW w:w="14295" w:type="dxa"/>
            <w:gridSpan w:val="12"/>
          </w:tcPr>
          <w:p w:rsidR="00ED37CB" w:rsidRPr="003A5F39" w:rsidRDefault="00ED37CB" w:rsidP="004915BC">
            <w:pPr>
              <w:pStyle w:val="31"/>
              <w:numPr>
                <w:ilvl w:val="0"/>
                <w:numId w:val="42"/>
              </w:numPr>
              <w:shd w:val="clear" w:color="auto" w:fill="auto"/>
              <w:spacing w:before="0" w:after="0" w:line="240" w:lineRule="auto"/>
              <w:ind w:left="0"/>
              <w:rPr>
                <w:b w:val="0"/>
                <w:sz w:val="20"/>
                <w:szCs w:val="20"/>
              </w:rPr>
            </w:pPr>
            <w:r w:rsidRPr="003A5F39">
              <w:rPr>
                <w:b w:val="0"/>
                <w:sz w:val="20"/>
                <w:szCs w:val="20"/>
              </w:rPr>
              <w:t>Проверка документов и регистрация заявления</w:t>
            </w:r>
          </w:p>
        </w:tc>
      </w:tr>
      <w:tr w:rsidR="003A5F39" w:rsidRPr="003A5F39" w:rsidTr="00A53733">
        <w:tc>
          <w:tcPr>
            <w:tcW w:w="1771" w:type="dxa"/>
          </w:tcPr>
          <w:p w:rsidR="009429EF" w:rsidRPr="003A5F39" w:rsidRDefault="009429EF" w:rsidP="004915BC">
            <w:pPr>
              <w:pStyle w:val="31"/>
              <w:spacing w:before="0" w:after="0" w:line="240" w:lineRule="auto"/>
              <w:rPr>
                <w:b w:val="0"/>
                <w:sz w:val="20"/>
                <w:szCs w:val="20"/>
              </w:rPr>
            </w:pPr>
            <w:r w:rsidRPr="003A5F39">
              <w:rPr>
                <w:b w:val="0"/>
                <w:sz w:val="20"/>
                <w:szCs w:val="20"/>
              </w:rPr>
              <w:t>Поступление заявления и документов для предоставления муниципальной услуги в</w:t>
            </w:r>
          </w:p>
          <w:p w:rsidR="009429EF" w:rsidRPr="003A5F39" w:rsidRDefault="009429EF" w:rsidP="004915BC">
            <w:pPr>
              <w:pStyle w:val="31"/>
              <w:spacing w:before="0" w:after="0" w:line="240" w:lineRule="auto"/>
              <w:rPr>
                <w:b w:val="0"/>
                <w:sz w:val="20"/>
                <w:szCs w:val="20"/>
              </w:rPr>
            </w:pPr>
            <w:r w:rsidRPr="003A5F39">
              <w:rPr>
                <w:b w:val="0"/>
                <w:sz w:val="20"/>
                <w:szCs w:val="20"/>
              </w:rPr>
              <w:t>Уполномоченный</w:t>
            </w:r>
          </w:p>
          <w:p w:rsidR="00A03DFE" w:rsidRPr="003A5F39" w:rsidRDefault="009429EF" w:rsidP="004915BC">
            <w:pPr>
              <w:pStyle w:val="31"/>
              <w:shd w:val="clear" w:color="auto" w:fill="auto"/>
              <w:spacing w:before="0" w:after="0" w:line="240" w:lineRule="auto"/>
              <w:rPr>
                <w:b w:val="0"/>
                <w:sz w:val="20"/>
                <w:szCs w:val="20"/>
              </w:rPr>
            </w:pPr>
            <w:r w:rsidRPr="003A5F39">
              <w:rPr>
                <w:b w:val="0"/>
                <w:sz w:val="20"/>
                <w:szCs w:val="20"/>
              </w:rPr>
              <w:t>орган</w:t>
            </w:r>
          </w:p>
        </w:tc>
        <w:tc>
          <w:tcPr>
            <w:tcW w:w="2225" w:type="dxa"/>
            <w:gridSpan w:val="2"/>
          </w:tcPr>
          <w:p w:rsidR="009429EF" w:rsidRPr="003A5F39" w:rsidRDefault="009429EF" w:rsidP="004915BC">
            <w:pPr>
              <w:pStyle w:val="31"/>
              <w:spacing w:before="0" w:after="0" w:line="240" w:lineRule="auto"/>
              <w:rPr>
                <w:b w:val="0"/>
                <w:sz w:val="20"/>
                <w:szCs w:val="20"/>
              </w:rPr>
            </w:pPr>
            <w:r w:rsidRPr="003A5F39">
              <w:rPr>
                <w:b w:val="0"/>
                <w:sz w:val="20"/>
                <w:szCs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A03DFE" w:rsidRPr="003A5F39" w:rsidRDefault="009429EF" w:rsidP="004915BC">
            <w:pPr>
              <w:pStyle w:val="31"/>
              <w:shd w:val="clear" w:color="auto" w:fill="auto"/>
              <w:spacing w:before="0" w:after="0" w:line="240" w:lineRule="auto"/>
              <w:rPr>
                <w:b w:val="0"/>
                <w:sz w:val="20"/>
                <w:szCs w:val="20"/>
              </w:rPr>
            </w:pPr>
            <w:r w:rsidRPr="003A5F39">
              <w:rPr>
                <w:b w:val="0"/>
                <w:sz w:val="20"/>
                <w:szCs w:val="20"/>
              </w:rPr>
              <w:t>Принятие решения об отказе в приеме документов, в случае выявления оснований для отказа в приеме документов</w:t>
            </w:r>
          </w:p>
          <w:p w:rsidR="001E7D29" w:rsidRPr="003A5F39" w:rsidRDefault="001E7D29" w:rsidP="004915BC">
            <w:pPr>
              <w:pStyle w:val="31"/>
              <w:shd w:val="clear" w:color="auto" w:fill="auto"/>
              <w:spacing w:before="0" w:after="0" w:line="240" w:lineRule="auto"/>
              <w:rPr>
                <w:b w:val="0"/>
                <w:sz w:val="20"/>
                <w:szCs w:val="20"/>
              </w:rPr>
            </w:pPr>
          </w:p>
          <w:p w:rsidR="00264665" w:rsidRPr="003A5F39" w:rsidRDefault="00264665" w:rsidP="004915BC">
            <w:pPr>
              <w:pStyle w:val="31"/>
              <w:shd w:val="clear" w:color="auto" w:fill="auto"/>
              <w:spacing w:before="0" w:after="0" w:line="240" w:lineRule="auto"/>
              <w:rPr>
                <w:b w:val="0"/>
                <w:sz w:val="20"/>
                <w:szCs w:val="20"/>
              </w:rPr>
            </w:pPr>
            <w:r w:rsidRPr="003A5F39">
              <w:rPr>
                <w:b w:val="0"/>
                <w:sz w:val="20"/>
                <w:szCs w:val="20"/>
              </w:rPr>
              <w:t>Регистрация заявления, в случае отсутствия оснований для отказа в приеме документов</w:t>
            </w:r>
          </w:p>
        </w:tc>
        <w:tc>
          <w:tcPr>
            <w:tcW w:w="1937" w:type="dxa"/>
          </w:tcPr>
          <w:p w:rsidR="00A03DFE" w:rsidRPr="003A5F39" w:rsidRDefault="009429EF" w:rsidP="004915BC">
            <w:pPr>
              <w:pStyle w:val="31"/>
              <w:shd w:val="clear" w:color="auto" w:fill="auto"/>
              <w:spacing w:before="0" w:after="0" w:line="240" w:lineRule="auto"/>
              <w:rPr>
                <w:b w:val="0"/>
                <w:sz w:val="20"/>
                <w:szCs w:val="20"/>
              </w:rPr>
            </w:pPr>
            <w:r w:rsidRPr="003A5F39">
              <w:rPr>
                <w:b w:val="0"/>
                <w:sz w:val="20"/>
                <w:szCs w:val="20"/>
              </w:rPr>
              <w:t>До 1 рабочего дня</w:t>
            </w:r>
          </w:p>
        </w:tc>
        <w:tc>
          <w:tcPr>
            <w:tcW w:w="2082" w:type="dxa"/>
            <w:gridSpan w:val="3"/>
          </w:tcPr>
          <w:p w:rsidR="009429EF" w:rsidRPr="003A5F39" w:rsidRDefault="009429EF" w:rsidP="004915BC">
            <w:pPr>
              <w:pStyle w:val="31"/>
              <w:spacing w:before="0" w:after="0" w:line="240" w:lineRule="auto"/>
              <w:rPr>
                <w:b w:val="0"/>
                <w:sz w:val="20"/>
                <w:szCs w:val="20"/>
              </w:rPr>
            </w:pPr>
            <w:r w:rsidRPr="003A5F39">
              <w:rPr>
                <w:b w:val="0"/>
                <w:sz w:val="20"/>
                <w:szCs w:val="20"/>
              </w:rPr>
              <w:t>Уполномоченного</w:t>
            </w:r>
          </w:p>
          <w:p w:rsidR="009429EF" w:rsidRPr="003A5F39" w:rsidRDefault="009429EF" w:rsidP="004915BC">
            <w:pPr>
              <w:pStyle w:val="31"/>
              <w:spacing w:before="0" w:after="0" w:line="240" w:lineRule="auto"/>
              <w:rPr>
                <w:b w:val="0"/>
                <w:sz w:val="20"/>
                <w:szCs w:val="20"/>
              </w:rPr>
            </w:pPr>
            <w:r w:rsidRPr="003A5F39">
              <w:rPr>
                <w:b w:val="0"/>
                <w:sz w:val="20"/>
                <w:szCs w:val="20"/>
              </w:rPr>
              <w:t>органа,</w:t>
            </w:r>
          </w:p>
          <w:p w:rsidR="009429EF" w:rsidRPr="003A5F39" w:rsidRDefault="009429EF" w:rsidP="004915BC">
            <w:pPr>
              <w:pStyle w:val="31"/>
              <w:spacing w:before="0" w:after="0" w:line="240" w:lineRule="auto"/>
              <w:rPr>
                <w:b w:val="0"/>
                <w:sz w:val="20"/>
                <w:szCs w:val="20"/>
              </w:rPr>
            </w:pPr>
            <w:r w:rsidRPr="003A5F39">
              <w:rPr>
                <w:b w:val="0"/>
                <w:sz w:val="20"/>
                <w:szCs w:val="20"/>
              </w:rPr>
              <w:t>ответственное за</w:t>
            </w:r>
          </w:p>
          <w:p w:rsidR="009429EF" w:rsidRPr="003A5F39" w:rsidRDefault="009429EF" w:rsidP="004915BC">
            <w:pPr>
              <w:pStyle w:val="31"/>
              <w:spacing w:before="0" w:after="0" w:line="240" w:lineRule="auto"/>
              <w:rPr>
                <w:b w:val="0"/>
                <w:sz w:val="20"/>
                <w:szCs w:val="20"/>
              </w:rPr>
            </w:pPr>
            <w:r w:rsidRPr="003A5F39">
              <w:rPr>
                <w:b w:val="0"/>
                <w:sz w:val="20"/>
                <w:szCs w:val="20"/>
              </w:rPr>
              <w:t>предоставление</w:t>
            </w:r>
          </w:p>
          <w:p w:rsidR="009429EF" w:rsidRPr="003A5F39" w:rsidRDefault="009429EF" w:rsidP="004915BC">
            <w:pPr>
              <w:pStyle w:val="31"/>
              <w:spacing w:before="0" w:after="0" w:line="240" w:lineRule="auto"/>
              <w:rPr>
                <w:b w:val="0"/>
                <w:sz w:val="20"/>
                <w:szCs w:val="20"/>
              </w:rPr>
            </w:pPr>
            <w:r w:rsidRPr="003A5F39">
              <w:rPr>
                <w:b w:val="0"/>
                <w:sz w:val="20"/>
                <w:szCs w:val="20"/>
              </w:rPr>
              <w:t>государственной</w:t>
            </w:r>
          </w:p>
          <w:p w:rsidR="009429EF" w:rsidRPr="003A5F39" w:rsidRDefault="009429EF" w:rsidP="004915BC">
            <w:pPr>
              <w:pStyle w:val="31"/>
              <w:spacing w:before="0" w:after="0" w:line="240" w:lineRule="auto"/>
              <w:rPr>
                <w:b w:val="0"/>
                <w:sz w:val="20"/>
                <w:szCs w:val="20"/>
              </w:rPr>
            </w:pPr>
            <w:r w:rsidRPr="003A5F39">
              <w:rPr>
                <w:b w:val="0"/>
                <w:sz w:val="20"/>
                <w:szCs w:val="20"/>
              </w:rPr>
              <w:t>(муниципальной)</w:t>
            </w:r>
          </w:p>
          <w:p w:rsidR="00264665" w:rsidRPr="003A5F39" w:rsidRDefault="009429EF" w:rsidP="004915BC">
            <w:pPr>
              <w:pStyle w:val="31"/>
              <w:shd w:val="clear" w:color="auto" w:fill="auto"/>
              <w:spacing w:before="0" w:after="0" w:line="240" w:lineRule="auto"/>
              <w:rPr>
                <w:b w:val="0"/>
                <w:sz w:val="20"/>
                <w:szCs w:val="20"/>
              </w:rPr>
            </w:pPr>
            <w:r w:rsidRPr="003A5F39">
              <w:rPr>
                <w:b w:val="0"/>
                <w:sz w:val="20"/>
                <w:szCs w:val="20"/>
              </w:rPr>
              <w:t>услуги</w:t>
            </w: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264665" w:rsidRDefault="001E7D29" w:rsidP="004915BC">
            <w:pPr>
              <w:jc w:val="center"/>
              <w:rPr>
                <w:rFonts w:ascii="Times New Roman" w:hAnsi="Times New Roman" w:cs="Times New Roman"/>
                <w:color w:val="auto"/>
                <w:sz w:val="20"/>
                <w:szCs w:val="20"/>
              </w:rPr>
            </w:pPr>
            <w:r w:rsidRPr="003A5F39">
              <w:rPr>
                <w:rFonts w:ascii="Times New Roman" w:hAnsi="Times New Roman" w:cs="Times New Roman"/>
                <w:sz w:val="20"/>
                <w:szCs w:val="20"/>
                <w:shd w:val="clear" w:color="auto" w:fill="FFFFFF"/>
              </w:rPr>
              <w:t>Д</w:t>
            </w:r>
            <w:r w:rsidR="00264665" w:rsidRPr="003A5F39">
              <w:rPr>
                <w:rFonts w:ascii="Times New Roman" w:hAnsi="Times New Roman" w:cs="Times New Roman"/>
                <w:sz w:val="20"/>
                <w:szCs w:val="20"/>
                <w:shd w:val="clear" w:color="auto" w:fill="FFFFFF"/>
              </w:rPr>
              <w:t>олжностное лицо</w:t>
            </w:r>
          </w:p>
          <w:p w:rsidR="00264665" w:rsidRPr="00264665" w:rsidRDefault="00264665" w:rsidP="004915BC">
            <w:pPr>
              <w:jc w:val="center"/>
              <w:rPr>
                <w:rFonts w:ascii="Times New Roman" w:hAnsi="Times New Roman" w:cs="Times New Roman"/>
                <w:color w:val="auto"/>
                <w:sz w:val="20"/>
                <w:szCs w:val="20"/>
              </w:rPr>
            </w:pPr>
            <w:r w:rsidRPr="003A5F39">
              <w:rPr>
                <w:rFonts w:ascii="Times New Roman" w:hAnsi="Times New Roman" w:cs="Times New Roman"/>
                <w:sz w:val="20"/>
                <w:szCs w:val="20"/>
                <w:shd w:val="clear" w:color="auto" w:fill="FFFFFF"/>
              </w:rPr>
              <w:t>Уполномоченного</w:t>
            </w:r>
          </w:p>
          <w:p w:rsidR="00264665" w:rsidRPr="00264665" w:rsidRDefault="00264665" w:rsidP="004915BC">
            <w:pPr>
              <w:jc w:val="center"/>
              <w:rPr>
                <w:rFonts w:ascii="Times New Roman" w:hAnsi="Times New Roman" w:cs="Times New Roman"/>
                <w:color w:val="auto"/>
                <w:sz w:val="20"/>
                <w:szCs w:val="20"/>
              </w:rPr>
            </w:pPr>
            <w:r w:rsidRPr="003A5F39">
              <w:rPr>
                <w:rFonts w:ascii="Times New Roman" w:hAnsi="Times New Roman" w:cs="Times New Roman"/>
                <w:sz w:val="20"/>
                <w:szCs w:val="20"/>
                <w:shd w:val="clear" w:color="auto" w:fill="FFFFFF"/>
              </w:rPr>
              <w:t>органа,</w:t>
            </w:r>
            <w:r w:rsidR="001E7D29" w:rsidRPr="003A5F39">
              <w:rPr>
                <w:rFonts w:ascii="Times New Roman" w:hAnsi="Times New Roman" w:cs="Times New Roman"/>
                <w:sz w:val="20"/>
                <w:szCs w:val="20"/>
                <w:shd w:val="clear" w:color="auto" w:fill="FFFFFF"/>
              </w:rPr>
              <w:t xml:space="preserve"> </w:t>
            </w:r>
            <w:r w:rsidRPr="003A5F39">
              <w:rPr>
                <w:rFonts w:ascii="Times New Roman" w:hAnsi="Times New Roman" w:cs="Times New Roman"/>
                <w:sz w:val="20"/>
                <w:szCs w:val="20"/>
                <w:shd w:val="clear" w:color="auto" w:fill="FFFFFF"/>
              </w:rPr>
              <w:t>ответственное за</w:t>
            </w:r>
          </w:p>
          <w:p w:rsidR="00264665" w:rsidRPr="00264665" w:rsidRDefault="00264665" w:rsidP="004915BC">
            <w:pPr>
              <w:jc w:val="center"/>
              <w:rPr>
                <w:rFonts w:ascii="Times New Roman" w:hAnsi="Times New Roman" w:cs="Times New Roman"/>
                <w:color w:val="auto"/>
                <w:sz w:val="20"/>
                <w:szCs w:val="20"/>
              </w:rPr>
            </w:pPr>
            <w:r w:rsidRPr="003A5F39">
              <w:rPr>
                <w:rFonts w:ascii="Times New Roman" w:hAnsi="Times New Roman" w:cs="Times New Roman"/>
                <w:sz w:val="20"/>
                <w:szCs w:val="20"/>
                <w:shd w:val="clear" w:color="auto" w:fill="FFFFFF"/>
              </w:rPr>
              <w:t>регистрацию</w:t>
            </w:r>
          </w:p>
          <w:p w:rsidR="00A03DFE" w:rsidRPr="003A5F39" w:rsidRDefault="00264665" w:rsidP="004915BC">
            <w:pPr>
              <w:jc w:val="center"/>
              <w:rPr>
                <w:rFonts w:ascii="Times New Roman" w:hAnsi="Times New Roman" w:cs="Times New Roman"/>
                <w:sz w:val="20"/>
                <w:szCs w:val="20"/>
              </w:rPr>
            </w:pPr>
            <w:r w:rsidRPr="003A5F39">
              <w:rPr>
                <w:rFonts w:ascii="Times New Roman" w:hAnsi="Times New Roman" w:cs="Times New Roman"/>
                <w:sz w:val="20"/>
                <w:szCs w:val="20"/>
                <w:shd w:val="clear" w:color="auto" w:fill="FFFFFF"/>
              </w:rPr>
              <w:t>корреспонденции</w:t>
            </w:r>
          </w:p>
        </w:tc>
        <w:tc>
          <w:tcPr>
            <w:tcW w:w="1922" w:type="dxa"/>
            <w:gridSpan w:val="2"/>
          </w:tcPr>
          <w:p w:rsidR="00264665" w:rsidRPr="003A5F39" w:rsidRDefault="00264665" w:rsidP="004915BC">
            <w:pPr>
              <w:pStyle w:val="31"/>
              <w:shd w:val="clear" w:color="auto" w:fill="auto"/>
              <w:spacing w:before="0" w:after="0" w:line="240" w:lineRule="auto"/>
              <w:rPr>
                <w:b w:val="0"/>
                <w:sz w:val="20"/>
                <w:szCs w:val="20"/>
              </w:rPr>
            </w:pPr>
            <w:r w:rsidRPr="003A5F39">
              <w:rPr>
                <w:b w:val="0"/>
                <w:sz w:val="20"/>
                <w:szCs w:val="20"/>
              </w:rPr>
              <w:t>Уполномоченный орган / ГИС / ПГС</w:t>
            </w: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264665" w:rsidRPr="003A5F39" w:rsidRDefault="00264665" w:rsidP="004915BC">
            <w:pPr>
              <w:rPr>
                <w:rFonts w:ascii="Times New Roman" w:hAnsi="Times New Roman" w:cs="Times New Roman"/>
                <w:sz w:val="20"/>
                <w:szCs w:val="20"/>
              </w:rPr>
            </w:pPr>
          </w:p>
          <w:p w:rsidR="00A03DFE" w:rsidRPr="003A5F39" w:rsidRDefault="00264665" w:rsidP="001E0AEC">
            <w:pPr>
              <w:rPr>
                <w:rFonts w:ascii="Times New Roman" w:hAnsi="Times New Roman" w:cs="Times New Roman"/>
                <w:sz w:val="20"/>
                <w:szCs w:val="20"/>
              </w:rPr>
            </w:pPr>
            <w:r w:rsidRPr="003A5F39">
              <w:rPr>
                <w:rFonts w:ascii="Times New Roman" w:hAnsi="Times New Roman" w:cs="Times New Roman"/>
                <w:sz w:val="20"/>
                <w:szCs w:val="20"/>
              </w:rPr>
              <w:t>Уполномоченный орган/ГИС</w:t>
            </w:r>
          </w:p>
        </w:tc>
        <w:tc>
          <w:tcPr>
            <w:tcW w:w="2219" w:type="dxa"/>
            <w:gridSpan w:val="2"/>
          </w:tcPr>
          <w:p w:rsidR="00A03DFE" w:rsidRPr="003A5F39" w:rsidRDefault="00A03DFE" w:rsidP="004915BC">
            <w:pPr>
              <w:pStyle w:val="31"/>
              <w:shd w:val="clear" w:color="auto" w:fill="auto"/>
              <w:spacing w:before="0" w:after="0" w:line="240" w:lineRule="auto"/>
              <w:rPr>
                <w:b w:val="0"/>
                <w:sz w:val="20"/>
                <w:szCs w:val="20"/>
              </w:rPr>
            </w:pPr>
          </w:p>
        </w:tc>
        <w:tc>
          <w:tcPr>
            <w:tcW w:w="2130" w:type="dxa"/>
          </w:tcPr>
          <w:p w:rsidR="00A03DFE" w:rsidRPr="003A5F39" w:rsidRDefault="00264665" w:rsidP="004915BC">
            <w:pPr>
              <w:pStyle w:val="31"/>
              <w:shd w:val="clear" w:color="auto" w:fill="auto"/>
              <w:spacing w:before="0" w:after="0" w:line="240" w:lineRule="auto"/>
              <w:rPr>
                <w:b w:val="0"/>
                <w:sz w:val="20"/>
                <w:szCs w:val="20"/>
              </w:rPr>
            </w:pPr>
            <w:r w:rsidRPr="003A5F39">
              <w:rPr>
                <w:b w:val="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1E0AEC" w:rsidRPr="003A5F39">
              <w:rPr>
                <w:b w:val="0"/>
                <w:sz w:val="20"/>
                <w:szCs w:val="20"/>
              </w:rPr>
              <w:t xml:space="preserve"> </w:t>
            </w:r>
            <w:r w:rsidRPr="003A5F39">
              <w:rPr>
                <w:b w:val="0"/>
                <w:sz w:val="20"/>
                <w:szCs w:val="20"/>
              </w:rPr>
              <w:t>и передача ему документов</w:t>
            </w:r>
          </w:p>
        </w:tc>
      </w:tr>
      <w:tr w:rsidR="000E37BA" w:rsidRPr="003A5F39" w:rsidTr="00A53733">
        <w:tc>
          <w:tcPr>
            <w:tcW w:w="14295" w:type="dxa"/>
            <w:gridSpan w:val="12"/>
          </w:tcPr>
          <w:p w:rsidR="000E37BA" w:rsidRPr="003A5F39" w:rsidRDefault="00C276D6" w:rsidP="004915BC">
            <w:pPr>
              <w:pStyle w:val="31"/>
              <w:numPr>
                <w:ilvl w:val="0"/>
                <w:numId w:val="42"/>
              </w:numPr>
              <w:shd w:val="clear" w:color="auto" w:fill="auto"/>
              <w:spacing w:before="0" w:after="0" w:line="240" w:lineRule="auto"/>
              <w:ind w:left="0"/>
              <w:rPr>
                <w:b w:val="0"/>
                <w:sz w:val="20"/>
                <w:szCs w:val="20"/>
              </w:rPr>
            </w:pPr>
            <w:r w:rsidRPr="003A5F39">
              <w:rPr>
                <w:b w:val="0"/>
                <w:sz w:val="20"/>
                <w:szCs w:val="20"/>
              </w:rPr>
              <w:t>Получение сведений посредством СМЭВ</w:t>
            </w:r>
          </w:p>
        </w:tc>
      </w:tr>
      <w:tr w:rsidR="00A53733" w:rsidRPr="003A5F39" w:rsidTr="00A53733">
        <w:tc>
          <w:tcPr>
            <w:tcW w:w="1771" w:type="dxa"/>
          </w:tcPr>
          <w:p w:rsidR="00C276D6" w:rsidRPr="003A5F39" w:rsidRDefault="00C276D6" w:rsidP="004915BC">
            <w:pPr>
              <w:pStyle w:val="31"/>
              <w:spacing w:before="0" w:after="0" w:line="240" w:lineRule="auto"/>
              <w:rPr>
                <w:b w:val="0"/>
                <w:sz w:val="20"/>
                <w:szCs w:val="20"/>
              </w:rPr>
            </w:pPr>
            <w:r w:rsidRPr="003A5F39">
              <w:rPr>
                <w:b w:val="0"/>
                <w:sz w:val="20"/>
                <w:szCs w:val="20"/>
              </w:rPr>
              <w:lastRenderedPageBreak/>
              <w:t>пакет</w:t>
            </w:r>
          </w:p>
          <w:p w:rsidR="00C276D6" w:rsidRPr="003A5F39" w:rsidRDefault="00C276D6" w:rsidP="004915BC">
            <w:pPr>
              <w:pStyle w:val="31"/>
              <w:spacing w:before="0" w:after="0" w:line="240" w:lineRule="auto"/>
              <w:rPr>
                <w:b w:val="0"/>
                <w:sz w:val="20"/>
                <w:szCs w:val="20"/>
              </w:rPr>
            </w:pPr>
            <w:r w:rsidRPr="003A5F39">
              <w:rPr>
                <w:b w:val="0"/>
                <w:sz w:val="20"/>
                <w:szCs w:val="20"/>
              </w:rPr>
              <w:t>зарегистрированных</w:t>
            </w:r>
          </w:p>
          <w:p w:rsidR="00C276D6" w:rsidRPr="003A5F39" w:rsidRDefault="00C276D6" w:rsidP="004915BC">
            <w:pPr>
              <w:pStyle w:val="31"/>
              <w:spacing w:before="0" w:after="0" w:line="240" w:lineRule="auto"/>
              <w:rPr>
                <w:b w:val="0"/>
                <w:sz w:val="20"/>
                <w:szCs w:val="20"/>
              </w:rPr>
            </w:pPr>
            <w:r w:rsidRPr="003A5F39">
              <w:rPr>
                <w:b w:val="0"/>
                <w:sz w:val="20"/>
                <w:szCs w:val="20"/>
              </w:rPr>
              <w:t>документов,</w:t>
            </w:r>
          </w:p>
          <w:p w:rsidR="00C276D6" w:rsidRPr="003A5F39" w:rsidRDefault="00C276D6" w:rsidP="004915BC">
            <w:pPr>
              <w:pStyle w:val="31"/>
              <w:spacing w:before="0" w:after="0" w:line="240" w:lineRule="auto"/>
              <w:rPr>
                <w:b w:val="0"/>
                <w:sz w:val="20"/>
                <w:szCs w:val="20"/>
              </w:rPr>
            </w:pPr>
            <w:r w:rsidRPr="003A5F39">
              <w:rPr>
                <w:b w:val="0"/>
                <w:sz w:val="20"/>
                <w:szCs w:val="20"/>
              </w:rPr>
              <w:t>поступивших</w:t>
            </w:r>
          </w:p>
          <w:p w:rsidR="00C276D6" w:rsidRPr="003A5F39" w:rsidRDefault="00C276D6" w:rsidP="004915BC">
            <w:pPr>
              <w:pStyle w:val="31"/>
              <w:spacing w:before="0" w:after="0" w:line="240" w:lineRule="auto"/>
              <w:rPr>
                <w:b w:val="0"/>
                <w:sz w:val="20"/>
                <w:szCs w:val="20"/>
              </w:rPr>
            </w:pPr>
            <w:r w:rsidRPr="003A5F39">
              <w:rPr>
                <w:b w:val="0"/>
                <w:sz w:val="20"/>
                <w:szCs w:val="20"/>
              </w:rPr>
              <w:t>должностному лицу,</w:t>
            </w:r>
          </w:p>
          <w:p w:rsidR="00C276D6" w:rsidRPr="003A5F39" w:rsidRDefault="00C276D6" w:rsidP="004915BC">
            <w:pPr>
              <w:pStyle w:val="31"/>
              <w:spacing w:before="0" w:after="0" w:line="240" w:lineRule="auto"/>
              <w:rPr>
                <w:b w:val="0"/>
                <w:sz w:val="20"/>
                <w:szCs w:val="20"/>
              </w:rPr>
            </w:pPr>
            <w:r w:rsidRPr="003A5F39">
              <w:rPr>
                <w:b w:val="0"/>
                <w:sz w:val="20"/>
                <w:szCs w:val="20"/>
              </w:rPr>
              <w:t>ответственному за</w:t>
            </w:r>
          </w:p>
          <w:p w:rsidR="00C276D6" w:rsidRPr="003A5F39" w:rsidRDefault="00C276D6" w:rsidP="004915BC">
            <w:pPr>
              <w:pStyle w:val="31"/>
              <w:spacing w:before="0" w:after="0" w:line="240" w:lineRule="auto"/>
              <w:rPr>
                <w:b w:val="0"/>
                <w:sz w:val="20"/>
                <w:szCs w:val="20"/>
              </w:rPr>
            </w:pPr>
            <w:r w:rsidRPr="003A5F39">
              <w:rPr>
                <w:b w:val="0"/>
                <w:sz w:val="20"/>
                <w:szCs w:val="20"/>
              </w:rPr>
              <w:t>предоставление</w:t>
            </w:r>
          </w:p>
          <w:p w:rsidR="005D7F1D" w:rsidRPr="003A5F39" w:rsidRDefault="001E0AEC" w:rsidP="001E0AEC">
            <w:pPr>
              <w:pStyle w:val="31"/>
              <w:spacing w:before="0" w:after="0" w:line="240" w:lineRule="auto"/>
              <w:rPr>
                <w:b w:val="0"/>
                <w:sz w:val="20"/>
                <w:szCs w:val="20"/>
              </w:rPr>
            </w:pPr>
            <w:r w:rsidRPr="003A5F39">
              <w:rPr>
                <w:b w:val="0"/>
                <w:sz w:val="20"/>
                <w:szCs w:val="20"/>
              </w:rPr>
              <w:t xml:space="preserve">муниципальной </w:t>
            </w:r>
            <w:r w:rsidR="00C276D6" w:rsidRPr="003A5F39">
              <w:rPr>
                <w:b w:val="0"/>
                <w:sz w:val="20"/>
                <w:szCs w:val="20"/>
              </w:rPr>
              <w:t>услуги</w:t>
            </w:r>
          </w:p>
        </w:tc>
        <w:tc>
          <w:tcPr>
            <w:tcW w:w="2225" w:type="dxa"/>
            <w:gridSpan w:val="2"/>
          </w:tcPr>
          <w:p w:rsidR="00C276D6" w:rsidRPr="003A5F39" w:rsidRDefault="00C276D6" w:rsidP="004915BC">
            <w:pPr>
              <w:pStyle w:val="31"/>
              <w:spacing w:before="0" w:after="0" w:line="240" w:lineRule="auto"/>
              <w:rPr>
                <w:b w:val="0"/>
                <w:sz w:val="20"/>
                <w:szCs w:val="20"/>
              </w:rPr>
            </w:pPr>
            <w:r w:rsidRPr="003A5F39">
              <w:rPr>
                <w:b w:val="0"/>
                <w:sz w:val="20"/>
                <w:szCs w:val="20"/>
              </w:rPr>
              <w:t>направление</w:t>
            </w:r>
          </w:p>
          <w:p w:rsidR="005D7F1D" w:rsidRPr="003A5F39" w:rsidRDefault="00C276D6" w:rsidP="004915BC">
            <w:pPr>
              <w:pStyle w:val="31"/>
              <w:shd w:val="clear" w:color="auto" w:fill="auto"/>
              <w:spacing w:before="0" w:after="0" w:line="240" w:lineRule="auto"/>
              <w:rPr>
                <w:b w:val="0"/>
                <w:sz w:val="20"/>
                <w:szCs w:val="20"/>
              </w:rPr>
            </w:pPr>
            <w:r w:rsidRPr="003A5F39">
              <w:rPr>
                <w:b w:val="0"/>
                <w:sz w:val="20"/>
                <w:szCs w:val="20"/>
              </w:rPr>
              <w:t>межведомственных запросов в органы и организации</w:t>
            </w:r>
          </w:p>
        </w:tc>
        <w:tc>
          <w:tcPr>
            <w:tcW w:w="1937" w:type="dxa"/>
          </w:tcPr>
          <w:p w:rsidR="00C276D6" w:rsidRPr="003A5F39" w:rsidRDefault="00C276D6" w:rsidP="004915BC">
            <w:pPr>
              <w:pStyle w:val="31"/>
              <w:spacing w:before="0" w:after="0" w:line="240" w:lineRule="auto"/>
              <w:rPr>
                <w:b w:val="0"/>
                <w:sz w:val="20"/>
                <w:szCs w:val="20"/>
              </w:rPr>
            </w:pPr>
            <w:r w:rsidRPr="003A5F39">
              <w:rPr>
                <w:b w:val="0"/>
                <w:sz w:val="20"/>
                <w:szCs w:val="20"/>
              </w:rPr>
              <w:t>в день</w:t>
            </w:r>
          </w:p>
          <w:p w:rsidR="005D7F1D" w:rsidRPr="003A5F39" w:rsidRDefault="00C276D6" w:rsidP="004915BC">
            <w:pPr>
              <w:pStyle w:val="31"/>
              <w:shd w:val="clear" w:color="auto" w:fill="auto"/>
              <w:spacing w:before="0" w:after="0" w:line="240" w:lineRule="auto"/>
              <w:rPr>
                <w:b w:val="0"/>
                <w:sz w:val="20"/>
                <w:szCs w:val="20"/>
              </w:rPr>
            </w:pPr>
            <w:r w:rsidRPr="003A5F39">
              <w:rPr>
                <w:b w:val="0"/>
                <w:sz w:val="20"/>
                <w:szCs w:val="20"/>
              </w:rPr>
              <w:t>регистрации заявления и документов</w:t>
            </w:r>
          </w:p>
        </w:tc>
        <w:tc>
          <w:tcPr>
            <w:tcW w:w="2082" w:type="dxa"/>
            <w:gridSpan w:val="3"/>
          </w:tcPr>
          <w:p w:rsidR="00C276D6" w:rsidRPr="003A5F39" w:rsidRDefault="00C276D6" w:rsidP="004915BC">
            <w:pPr>
              <w:pStyle w:val="31"/>
              <w:spacing w:before="0" w:after="0" w:line="240" w:lineRule="auto"/>
              <w:rPr>
                <w:b w:val="0"/>
                <w:sz w:val="20"/>
                <w:szCs w:val="20"/>
              </w:rPr>
            </w:pPr>
            <w:r w:rsidRPr="003A5F39">
              <w:rPr>
                <w:b w:val="0"/>
                <w:sz w:val="20"/>
                <w:szCs w:val="20"/>
              </w:rPr>
              <w:t>должностное лицо</w:t>
            </w:r>
          </w:p>
          <w:p w:rsidR="00C276D6" w:rsidRPr="003A5F39" w:rsidRDefault="00C276D6" w:rsidP="004915BC">
            <w:pPr>
              <w:pStyle w:val="31"/>
              <w:spacing w:before="0" w:after="0" w:line="240" w:lineRule="auto"/>
              <w:rPr>
                <w:b w:val="0"/>
                <w:sz w:val="20"/>
                <w:szCs w:val="20"/>
              </w:rPr>
            </w:pPr>
            <w:r w:rsidRPr="003A5F39">
              <w:rPr>
                <w:b w:val="0"/>
                <w:sz w:val="20"/>
                <w:szCs w:val="20"/>
              </w:rPr>
              <w:t>Уполномоченного</w:t>
            </w:r>
          </w:p>
          <w:p w:rsidR="00C276D6" w:rsidRPr="003A5F39" w:rsidRDefault="00C276D6" w:rsidP="004915BC">
            <w:pPr>
              <w:pStyle w:val="31"/>
              <w:spacing w:before="0" w:after="0" w:line="240" w:lineRule="auto"/>
              <w:rPr>
                <w:b w:val="0"/>
                <w:sz w:val="20"/>
                <w:szCs w:val="20"/>
              </w:rPr>
            </w:pPr>
            <w:r w:rsidRPr="003A5F39">
              <w:rPr>
                <w:b w:val="0"/>
                <w:sz w:val="20"/>
                <w:szCs w:val="20"/>
              </w:rPr>
              <w:t>органа,</w:t>
            </w:r>
          </w:p>
          <w:p w:rsidR="00C276D6" w:rsidRPr="003A5F39" w:rsidRDefault="00C276D6" w:rsidP="004915BC">
            <w:pPr>
              <w:pStyle w:val="31"/>
              <w:spacing w:before="0" w:after="0" w:line="240" w:lineRule="auto"/>
              <w:rPr>
                <w:b w:val="0"/>
                <w:sz w:val="20"/>
                <w:szCs w:val="20"/>
              </w:rPr>
            </w:pPr>
            <w:r w:rsidRPr="003A5F39">
              <w:rPr>
                <w:b w:val="0"/>
                <w:sz w:val="20"/>
                <w:szCs w:val="20"/>
              </w:rPr>
              <w:t>ответственное за</w:t>
            </w:r>
          </w:p>
          <w:p w:rsidR="00C276D6" w:rsidRPr="003A5F39" w:rsidRDefault="00C276D6" w:rsidP="004915BC">
            <w:pPr>
              <w:pStyle w:val="31"/>
              <w:spacing w:before="0" w:after="0" w:line="240" w:lineRule="auto"/>
              <w:rPr>
                <w:b w:val="0"/>
                <w:sz w:val="20"/>
                <w:szCs w:val="20"/>
              </w:rPr>
            </w:pPr>
            <w:r w:rsidRPr="003A5F39">
              <w:rPr>
                <w:b w:val="0"/>
                <w:sz w:val="20"/>
                <w:szCs w:val="20"/>
              </w:rPr>
              <w:t>предоставление</w:t>
            </w:r>
          </w:p>
          <w:p w:rsidR="00C276D6" w:rsidRPr="003A5F39" w:rsidRDefault="00C276D6" w:rsidP="004915BC">
            <w:pPr>
              <w:pStyle w:val="31"/>
              <w:spacing w:before="0" w:after="0" w:line="240" w:lineRule="auto"/>
              <w:rPr>
                <w:b w:val="0"/>
                <w:sz w:val="20"/>
                <w:szCs w:val="20"/>
              </w:rPr>
            </w:pPr>
            <w:r w:rsidRPr="003A5F39">
              <w:rPr>
                <w:b w:val="0"/>
                <w:sz w:val="20"/>
                <w:szCs w:val="20"/>
              </w:rPr>
              <w:t>муниципальной</w:t>
            </w:r>
          </w:p>
          <w:p w:rsidR="005D7F1D" w:rsidRPr="003A5F39" w:rsidRDefault="00C276D6" w:rsidP="004915BC">
            <w:pPr>
              <w:pStyle w:val="31"/>
              <w:shd w:val="clear" w:color="auto" w:fill="auto"/>
              <w:spacing w:before="0" w:after="0" w:line="240" w:lineRule="auto"/>
              <w:rPr>
                <w:b w:val="0"/>
                <w:sz w:val="20"/>
                <w:szCs w:val="20"/>
              </w:rPr>
            </w:pPr>
            <w:r w:rsidRPr="003A5F39">
              <w:rPr>
                <w:b w:val="0"/>
                <w:sz w:val="20"/>
                <w:szCs w:val="20"/>
              </w:rPr>
              <w:t>услуги</w:t>
            </w:r>
          </w:p>
        </w:tc>
        <w:tc>
          <w:tcPr>
            <w:tcW w:w="1922" w:type="dxa"/>
            <w:gridSpan w:val="2"/>
          </w:tcPr>
          <w:p w:rsidR="005D7F1D" w:rsidRPr="003A5F39" w:rsidRDefault="00C276D6" w:rsidP="001E0AEC">
            <w:pPr>
              <w:pStyle w:val="31"/>
              <w:shd w:val="clear" w:color="auto" w:fill="auto"/>
              <w:spacing w:before="0" w:after="0" w:line="240" w:lineRule="auto"/>
              <w:rPr>
                <w:b w:val="0"/>
                <w:sz w:val="20"/>
                <w:szCs w:val="20"/>
              </w:rPr>
            </w:pPr>
            <w:r w:rsidRPr="003A5F39">
              <w:rPr>
                <w:b w:val="0"/>
                <w:sz w:val="20"/>
                <w:szCs w:val="20"/>
              </w:rPr>
              <w:t>Уполномоченный орган/ГИС/ ПГС / СМЭВ</w:t>
            </w:r>
          </w:p>
        </w:tc>
        <w:tc>
          <w:tcPr>
            <w:tcW w:w="2219" w:type="dxa"/>
            <w:gridSpan w:val="2"/>
          </w:tcPr>
          <w:p w:rsidR="00C276D6" w:rsidRPr="003A5F39" w:rsidRDefault="00C276D6" w:rsidP="004915BC">
            <w:pPr>
              <w:pStyle w:val="31"/>
              <w:spacing w:before="0" w:after="0" w:line="240" w:lineRule="auto"/>
              <w:rPr>
                <w:b w:val="0"/>
                <w:sz w:val="20"/>
                <w:szCs w:val="20"/>
              </w:rPr>
            </w:pPr>
            <w:r w:rsidRPr="003A5F39">
              <w:rPr>
                <w:b w:val="0"/>
                <w:sz w:val="20"/>
                <w:szCs w:val="20"/>
              </w:rPr>
              <w:t>отсутствие</w:t>
            </w:r>
          </w:p>
          <w:p w:rsidR="00C276D6" w:rsidRPr="003A5F39" w:rsidRDefault="00C276D6" w:rsidP="004915BC">
            <w:pPr>
              <w:pStyle w:val="31"/>
              <w:spacing w:before="0" w:after="0" w:line="240" w:lineRule="auto"/>
              <w:rPr>
                <w:b w:val="0"/>
                <w:sz w:val="20"/>
                <w:szCs w:val="20"/>
              </w:rPr>
            </w:pPr>
            <w:r w:rsidRPr="003A5F39">
              <w:rPr>
                <w:b w:val="0"/>
                <w:sz w:val="20"/>
                <w:szCs w:val="20"/>
              </w:rPr>
              <w:t>документов,</w:t>
            </w:r>
          </w:p>
          <w:p w:rsidR="00C276D6" w:rsidRPr="003A5F39" w:rsidRDefault="00C276D6" w:rsidP="004915BC">
            <w:pPr>
              <w:pStyle w:val="31"/>
              <w:spacing w:before="0" w:after="0" w:line="240" w:lineRule="auto"/>
              <w:rPr>
                <w:b w:val="0"/>
                <w:sz w:val="20"/>
                <w:szCs w:val="20"/>
              </w:rPr>
            </w:pPr>
            <w:r w:rsidRPr="003A5F39">
              <w:rPr>
                <w:b w:val="0"/>
                <w:sz w:val="20"/>
                <w:szCs w:val="20"/>
              </w:rPr>
              <w:t>необходимых</w:t>
            </w:r>
          </w:p>
          <w:p w:rsidR="00C276D6" w:rsidRPr="003A5F39" w:rsidRDefault="00C276D6" w:rsidP="004915BC">
            <w:pPr>
              <w:pStyle w:val="31"/>
              <w:spacing w:before="0" w:after="0" w:line="240" w:lineRule="auto"/>
              <w:rPr>
                <w:b w:val="0"/>
                <w:sz w:val="20"/>
                <w:szCs w:val="20"/>
              </w:rPr>
            </w:pPr>
            <w:r w:rsidRPr="003A5F39">
              <w:rPr>
                <w:b w:val="0"/>
                <w:sz w:val="20"/>
                <w:szCs w:val="20"/>
              </w:rPr>
              <w:t>для</w:t>
            </w:r>
          </w:p>
          <w:p w:rsidR="00C276D6" w:rsidRPr="003A5F39" w:rsidRDefault="00C276D6" w:rsidP="004915BC">
            <w:pPr>
              <w:pStyle w:val="31"/>
              <w:spacing w:before="0" w:after="0" w:line="240" w:lineRule="auto"/>
              <w:rPr>
                <w:b w:val="0"/>
                <w:sz w:val="20"/>
                <w:szCs w:val="20"/>
              </w:rPr>
            </w:pPr>
            <w:r w:rsidRPr="003A5F39">
              <w:rPr>
                <w:b w:val="0"/>
                <w:sz w:val="20"/>
                <w:szCs w:val="20"/>
              </w:rPr>
              <w:t>предоставления</w:t>
            </w:r>
          </w:p>
          <w:p w:rsidR="00C276D6" w:rsidRPr="003A5F39" w:rsidRDefault="00C276D6" w:rsidP="004915BC">
            <w:pPr>
              <w:pStyle w:val="31"/>
              <w:spacing w:before="0" w:after="0" w:line="240" w:lineRule="auto"/>
              <w:rPr>
                <w:b w:val="0"/>
                <w:sz w:val="20"/>
                <w:szCs w:val="20"/>
              </w:rPr>
            </w:pPr>
            <w:r w:rsidRPr="003A5F39">
              <w:rPr>
                <w:b w:val="0"/>
                <w:sz w:val="20"/>
                <w:szCs w:val="20"/>
              </w:rPr>
              <w:t>муниципальной услуги,</w:t>
            </w:r>
          </w:p>
          <w:p w:rsidR="00C276D6" w:rsidRPr="003A5F39" w:rsidRDefault="00C276D6" w:rsidP="004915BC">
            <w:pPr>
              <w:pStyle w:val="31"/>
              <w:spacing w:before="0" w:after="0" w:line="240" w:lineRule="auto"/>
              <w:rPr>
                <w:b w:val="0"/>
                <w:sz w:val="20"/>
                <w:szCs w:val="20"/>
              </w:rPr>
            </w:pPr>
            <w:r w:rsidRPr="003A5F39">
              <w:rPr>
                <w:b w:val="0"/>
                <w:sz w:val="20"/>
                <w:szCs w:val="20"/>
              </w:rPr>
              <w:t>находящихся в</w:t>
            </w:r>
          </w:p>
          <w:p w:rsidR="00C276D6" w:rsidRPr="003A5F39" w:rsidRDefault="00C276D6" w:rsidP="004915BC">
            <w:pPr>
              <w:pStyle w:val="31"/>
              <w:spacing w:before="0" w:after="0" w:line="240" w:lineRule="auto"/>
              <w:rPr>
                <w:b w:val="0"/>
                <w:sz w:val="20"/>
                <w:szCs w:val="20"/>
              </w:rPr>
            </w:pPr>
            <w:r w:rsidRPr="003A5F39">
              <w:rPr>
                <w:b w:val="0"/>
                <w:sz w:val="20"/>
                <w:szCs w:val="20"/>
              </w:rPr>
              <w:t>распоряжении</w:t>
            </w:r>
          </w:p>
          <w:p w:rsidR="005D7F1D" w:rsidRPr="003A5F39" w:rsidRDefault="00C276D6" w:rsidP="004915BC">
            <w:pPr>
              <w:pStyle w:val="31"/>
              <w:shd w:val="clear" w:color="auto" w:fill="auto"/>
              <w:spacing w:before="0" w:after="0" w:line="240" w:lineRule="auto"/>
              <w:rPr>
                <w:b w:val="0"/>
                <w:sz w:val="20"/>
                <w:szCs w:val="20"/>
              </w:rPr>
            </w:pPr>
            <w:r w:rsidRPr="003A5F39">
              <w:rPr>
                <w:b w:val="0"/>
                <w:sz w:val="20"/>
                <w:szCs w:val="20"/>
              </w:rPr>
              <w:t>государственны</w:t>
            </w:r>
            <w:r w:rsidR="00A92140" w:rsidRPr="003A5F39">
              <w:rPr>
                <w:b w:val="0"/>
                <w:sz w:val="20"/>
                <w:szCs w:val="20"/>
              </w:rPr>
              <w:t>х органов (организаций)</w:t>
            </w:r>
          </w:p>
        </w:tc>
        <w:tc>
          <w:tcPr>
            <w:tcW w:w="2130" w:type="dxa"/>
          </w:tcPr>
          <w:p w:rsidR="00C276D6" w:rsidRPr="003A5F39" w:rsidRDefault="00C276D6" w:rsidP="004915BC">
            <w:pPr>
              <w:pStyle w:val="31"/>
              <w:spacing w:before="0" w:after="0" w:line="240" w:lineRule="auto"/>
              <w:rPr>
                <w:b w:val="0"/>
                <w:sz w:val="20"/>
                <w:szCs w:val="20"/>
              </w:rPr>
            </w:pPr>
            <w:r w:rsidRPr="003A5F39">
              <w:rPr>
                <w:b w:val="0"/>
                <w:sz w:val="20"/>
                <w:szCs w:val="20"/>
              </w:rPr>
              <w:t>направление</w:t>
            </w:r>
          </w:p>
          <w:p w:rsidR="00C276D6" w:rsidRPr="003A5F39" w:rsidRDefault="00C276D6" w:rsidP="004915BC">
            <w:pPr>
              <w:pStyle w:val="31"/>
              <w:spacing w:before="0" w:after="0" w:line="240" w:lineRule="auto"/>
              <w:rPr>
                <w:b w:val="0"/>
                <w:sz w:val="20"/>
                <w:szCs w:val="20"/>
              </w:rPr>
            </w:pPr>
            <w:r w:rsidRPr="003A5F39">
              <w:rPr>
                <w:b w:val="0"/>
                <w:sz w:val="20"/>
                <w:szCs w:val="20"/>
              </w:rPr>
              <w:t>межведомственного</w:t>
            </w:r>
          </w:p>
          <w:p w:rsidR="00C276D6" w:rsidRPr="003A5F39" w:rsidRDefault="00C276D6" w:rsidP="004915BC">
            <w:pPr>
              <w:pStyle w:val="31"/>
              <w:spacing w:before="0" w:after="0" w:line="240" w:lineRule="auto"/>
              <w:rPr>
                <w:b w:val="0"/>
                <w:sz w:val="20"/>
                <w:szCs w:val="20"/>
              </w:rPr>
            </w:pPr>
            <w:r w:rsidRPr="003A5F39">
              <w:rPr>
                <w:b w:val="0"/>
                <w:sz w:val="20"/>
                <w:szCs w:val="20"/>
              </w:rPr>
              <w:t>запроса в органы</w:t>
            </w:r>
          </w:p>
          <w:p w:rsidR="00C276D6" w:rsidRPr="003A5F39" w:rsidRDefault="00C276D6" w:rsidP="004915BC">
            <w:pPr>
              <w:pStyle w:val="31"/>
              <w:spacing w:before="0" w:after="0" w:line="240" w:lineRule="auto"/>
              <w:rPr>
                <w:b w:val="0"/>
                <w:sz w:val="20"/>
                <w:szCs w:val="20"/>
              </w:rPr>
            </w:pPr>
            <w:r w:rsidRPr="003A5F39">
              <w:rPr>
                <w:b w:val="0"/>
                <w:sz w:val="20"/>
                <w:szCs w:val="20"/>
              </w:rPr>
              <w:t>(организации),</w:t>
            </w:r>
          </w:p>
          <w:p w:rsidR="00C276D6" w:rsidRPr="003A5F39" w:rsidRDefault="00C276D6" w:rsidP="004915BC">
            <w:pPr>
              <w:pStyle w:val="31"/>
              <w:spacing w:before="0" w:after="0" w:line="240" w:lineRule="auto"/>
              <w:rPr>
                <w:b w:val="0"/>
                <w:sz w:val="20"/>
                <w:szCs w:val="20"/>
              </w:rPr>
            </w:pPr>
            <w:r w:rsidRPr="003A5F39">
              <w:rPr>
                <w:b w:val="0"/>
                <w:sz w:val="20"/>
                <w:szCs w:val="20"/>
              </w:rPr>
              <w:t>предоставляющие</w:t>
            </w:r>
          </w:p>
          <w:p w:rsidR="00C276D6" w:rsidRPr="003A5F39" w:rsidRDefault="00C276D6" w:rsidP="004915BC">
            <w:pPr>
              <w:pStyle w:val="31"/>
              <w:spacing w:before="0" w:after="0" w:line="240" w:lineRule="auto"/>
              <w:rPr>
                <w:b w:val="0"/>
                <w:sz w:val="20"/>
                <w:szCs w:val="20"/>
              </w:rPr>
            </w:pPr>
            <w:r w:rsidRPr="003A5F39">
              <w:rPr>
                <w:b w:val="0"/>
                <w:sz w:val="20"/>
                <w:szCs w:val="20"/>
              </w:rPr>
              <w:t>документы</w:t>
            </w:r>
          </w:p>
          <w:p w:rsidR="00C276D6" w:rsidRPr="003A5F39" w:rsidRDefault="00C276D6" w:rsidP="004915BC">
            <w:pPr>
              <w:pStyle w:val="31"/>
              <w:spacing w:before="0" w:after="0" w:line="240" w:lineRule="auto"/>
              <w:rPr>
                <w:b w:val="0"/>
                <w:sz w:val="20"/>
                <w:szCs w:val="20"/>
              </w:rPr>
            </w:pPr>
            <w:r w:rsidRPr="003A5F39">
              <w:rPr>
                <w:b w:val="0"/>
                <w:sz w:val="20"/>
                <w:szCs w:val="20"/>
              </w:rPr>
              <w:t>(сведения),</w:t>
            </w:r>
          </w:p>
          <w:p w:rsidR="00C276D6" w:rsidRPr="003A5F39" w:rsidRDefault="00C276D6" w:rsidP="004915BC">
            <w:pPr>
              <w:pStyle w:val="31"/>
              <w:spacing w:before="0" w:after="0" w:line="240" w:lineRule="auto"/>
              <w:rPr>
                <w:b w:val="0"/>
                <w:sz w:val="20"/>
                <w:szCs w:val="20"/>
              </w:rPr>
            </w:pPr>
            <w:r w:rsidRPr="003A5F39">
              <w:rPr>
                <w:b w:val="0"/>
                <w:sz w:val="20"/>
                <w:szCs w:val="20"/>
              </w:rPr>
              <w:t>предусмотренные</w:t>
            </w:r>
          </w:p>
          <w:p w:rsidR="00C276D6" w:rsidRPr="003A5F39" w:rsidRDefault="00C276D6" w:rsidP="004915BC">
            <w:pPr>
              <w:pStyle w:val="31"/>
              <w:spacing w:before="0" w:after="0" w:line="240" w:lineRule="auto"/>
              <w:rPr>
                <w:b w:val="0"/>
                <w:sz w:val="20"/>
                <w:szCs w:val="20"/>
              </w:rPr>
            </w:pPr>
            <w:r w:rsidRPr="003A5F39">
              <w:rPr>
                <w:b w:val="0"/>
                <w:sz w:val="20"/>
                <w:szCs w:val="20"/>
              </w:rPr>
              <w:t>пунктом 2.9</w:t>
            </w:r>
          </w:p>
          <w:p w:rsidR="00C276D6" w:rsidRPr="003A5F39" w:rsidRDefault="00C276D6" w:rsidP="004915BC">
            <w:pPr>
              <w:pStyle w:val="31"/>
              <w:spacing w:before="0" w:after="0" w:line="240" w:lineRule="auto"/>
              <w:rPr>
                <w:b w:val="0"/>
                <w:sz w:val="20"/>
                <w:szCs w:val="20"/>
              </w:rPr>
            </w:pPr>
            <w:r w:rsidRPr="003A5F39">
              <w:rPr>
                <w:b w:val="0"/>
                <w:sz w:val="20"/>
                <w:szCs w:val="20"/>
              </w:rPr>
              <w:t>Административного</w:t>
            </w:r>
          </w:p>
          <w:p w:rsidR="00A92140" w:rsidRPr="003A5F39" w:rsidRDefault="00C276D6" w:rsidP="004915BC">
            <w:pPr>
              <w:pStyle w:val="31"/>
              <w:spacing w:before="0" w:after="0" w:line="240" w:lineRule="auto"/>
              <w:rPr>
                <w:b w:val="0"/>
                <w:sz w:val="20"/>
                <w:szCs w:val="20"/>
              </w:rPr>
            </w:pPr>
            <w:r w:rsidRPr="003A5F39">
              <w:rPr>
                <w:b w:val="0"/>
                <w:sz w:val="20"/>
                <w:szCs w:val="20"/>
              </w:rPr>
              <w:t>регламента, в том</w:t>
            </w:r>
            <w:r w:rsidR="00A92140" w:rsidRPr="003A5F39">
              <w:rPr>
                <w:b w:val="0"/>
                <w:sz w:val="20"/>
                <w:szCs w:val="20"/>
              </w:rPr>
              <w:t xml:space="preserve"> числе с</w:t>
            </w:r>
          </w:p>
          <w:p w:rsidR="00A92140" w:rsidRPr="003A5F39" w:rsidRDefault="00A92140" w:rsidP="004915BC">
            <w:pPr>
              <w:pStyle w:val="31"/>
              <w:spacing w:before="0" w:after="0" w:line="240" w:lineRule="auto"/>
              <w:rPr>
                <w:b w:val="0"/>
                <w:sz w:val="20"/>
                <w:szCs w:val="20"/>
              </w:rPr>
            </w:pPr>
            <w:r w:rsidRPr="003A5F39">
              <w:rPr>
                <w:b w:val="0"/>
                <w:sz w:val="20"/>
                <w:szCs w:val="20"/>
              </w:rPr>
              <w:t>использованием</w:t>
            </w:r>
          </w:p>
          <w:p w:rsidR="005D7F1D" w:rsidRPr="003A5F39" w:rsidRDefault="00A92140" w:rsidP="004915BC">
            <w:pPr>
              <w:pStyle w:val="31"/>
              <w:shd w:val="clear" w:color="auto" w:fill="auto"/>
              <w:spacing w:before="0" w:after="0" w:line="240" w:lineRule="auto"/>
              <w:rPr>
                <w:b w:val="0"/>
                <w:sz w:val="20"/>
                <w:szCs w:val="20"/>
              </w:rPr>
            </w:pPr>
            <w:r w:rsidRPr="003A5F39">
              <w:rPr>
                <w:b w:val="0"/>
                <w:sz w:val="20"/>
                <w:szCs w:val="20"/>
              </w:rPr>
              <w:t>СМЭВ</w:t>
            </w:r>
          </w:p>
        </w:tc>
      </w:tr>
      <w:tr w:rsidR="003A5F39" w:rsidRPr="003A5F39" w:rsidTr="00A53733">
        <w:tc>
          <w:tcPr>
            <w:tcW w:w="1771" w:type="dxa"/>
          </w:tcPr>
          <w:p w:rsidR="000E37BA" w:rsidRPr="003A5F39" w:rsidRDefault="000E37BA" w:rsidP="004915BC">
            <w:pPr>
              <w:pStyle w:val="31"/>
              <w:shd w:val="clear" w:color="auto" w:fill="auto"/>
              <w:spacing w:before="0" w:after="0" w:line="240" w:lineRule="auto"/>
              <w:rPr>
                <w:b w:val="0"/>
                <w:sz w:val="20"/>
                <w:szCs w:val="20"/>
              </w:rPr>
            </w:pPr>
          </w:p>
        </w:tc>
        <w:tc>
          <w:tcPr>
            <w:tcW w:w="2225" w:type="dxa"/>
            <w:gridSpan w:val="2"/>
          </w:tcPr>
          <w:p w:rsidR="000E37BA" w:rsidRPr="003A5F39" w:rsidRDefault="00DF2116" w:rsidP="004915BC">
            <w:pPr>
              <w:pStyle w:val="31"/>
              <w:shd w:val="clear" w:color="auto" w:fill="auto"/>
              <w:spacing w:before="0" w:after="0" w:line="240" w:lineRule="auto"/>
              <w:rPr>
                <w:b w:val="0"/>
                <w:sz w:val="20"/>
                <w:szCs w:val="20"/>
              </w:rPr>
            </w:pPr>
            <w:r w:rsidRPr="003A5F39">
              <w:rPr>
                <w:b w:val="0"/>
                <w:sz w:val="20"/>
                <w:szCs w:val="20"/>
              </w:rPr>
              <w:t>получение ответов на межведомственные запросы, формирование полного комплекта документов</w:t>
            </w:r>
          </w:p>
        </w:tc>
        <w:tc>
          <w:tcPr>
            <w:tcW w:w="1937" w:type="dxa"/>
          </w:tcPr>
          <w:p w:rsidR="00DF2116" w:rsidRPr="003A5F39" w:rsidRDefault="00DF2116" w:rsidP="004915BC">
            <w:pPr>
              <w:pStyle w:val="31"/>
              <w:spacing w:before="0" w:after="0" w:line="240" w:lineRule="auto"/>
              <w:rPr>
                <w:b w:val="0"/>
                <w:sz w:val="20"/>
                <w:szCs w:val="20"/>
              </w:rPr>
            </w:pPr>
            <w:r w:rsidRPr="003A5F39">
              <w:rPr>
                <w:b w:val="0"/>
                <w:sz w:val="20"/>
                <w:szCs w:val="20"/>
              </w:rPr>
              <w:t>3 рабочих дня со дня</w:t>
            </w:r>
          </w:p>
          <w:p w:rsidR="00DF2116" w:rsidRPr="003A5F39" w:rsidRDefault="00DF2116" w:rsidP="004915BC">
            <w:pPr>
              <w:pStyle w:val="31"/>
              <w:spacing w:before="0" w:after="0" w:line="240" w:lineRule="auto"/>
              <w:rPr>
                <w:b w:val="0"/>
                <w:sz w:val="20"/>
                <w:szCs w:val="20"/>
              </w:rPr>
            </w:pPr>
            <w:r w:rsidRPr="003A5F39">
              <w:rPr>
                <w:b w:val="0"/>
                <w:sz w:val="20"/>
                <w:szCs w:val="20"/>
              </w:rPr>
              <w:t>направления межведомственного запроса в орган или организацию, предоставляющие документ и</w:t>
            </w:r>
          </w:p>
          <w:p w:rsidR="00DF2116" w:rsidRPr="003A5F39" w:rsidRDefault="00DF2116" w:rsidP="004915BC">
            <w:pPr>
              <w:pStyle w:val="31"/>
              <w:spacing w:before="0" w:after="0" w:line="240" w:lineRule="auto"/>
              <w:rPr>
                <w:b w:val="0"/>
                <w:sz w:val="20"/>
                <w:szCs w:val="20"/>
              </w:rPr>
            </w:pPr>
            <w:r w:rsidRPr="003A5F39">
              <w:rPr>
                <w:b w:val="0"/>
                <w:sz w:val="20"/>
                <w:szCs w:val="20"/>
              </w:rPr>
              <w:t>информацию, если иные сроки не предусмотрены</w:t>
            </w:r>
          </w:p>
          <w:p w:rsidR="00DF2116" w:rsidRPr="003A5F39" w:rsidRDefault="00DF2116" w:rsidP="004915BC">
            <w:pPr>
              <w:pStyle w:val="31"/>
              <w:spacing w:before="0" w:after="0" w:line="240" w:lineRule="auto"/>
              <w:rPr>
                <w:b w:val="0"/>
                <w:sz w:val="20"/>
                <w:szCs w:val="20"/>
              </w:rPr>
            </w:pPr>
            <w:r w:rsidRPr="003A5F39">
              <w:rPr>
                <w:b w:val="0"/>
                <w:sz w:val="20"/>
                <w:szCs w:val="20"/>
              </w:rPr>
              <w:t>законодательством</w:t>
            </w:r>
          </w:p>
          <w:p w:rsidR="000E37BA" w:rsidRPr="003A5F39" w:rsidRDefault="00DF2116" w:rsidP="004915BC">
            <w:pPr>
              <w:pStyle w:val="31"/>
              <w:shd w:val="clear" w:color="auto" w:fill="auto"/>
              <w:spacing w:before="0" w:after="0" w:line="240" w:lineRule="auto"/>
              <w:rPr>
                <w:b w:val="0"/>
                <w:sz w:val="20"/>
                <w:szCs w:val="20"/>
              </w:rPr>
            </w:pPr>
            <w:r w:rsidRPr="003A5F39">
              <w:rPr>
                <w:b w:val="0"/>
                <w:sz w:val="20"/>
                <w:szCs w:val="20"/>
              </w:rPr>
              <w:t>Российской Федерации и субъекта Российской Федерации</w:t>
            </w:r>
          </w:p>
        </w:tc>
        <w:tc>
          <w:tcPr>
            <w:tcW w:w="2082" w:type="dxa"/>
            <w:gridSpan w:val="3"/>
          </w:tcPr>
          <w:p w:rsidR="00DF2116" w:rsidRPr="003A5F39" w:rsidRDefault="00DF2116" w:rsidP="004915BC">
            <w:pPr>
              <w:pStyle w:val="31"/>
              <w:spacing w:before="0" w:after="0" w:line="240" w:lineRule="auto"/>
              <w:rPr>
                <w:b w:val="0"/>
                <w:sz w:val="20"/>
                <w:szCs w:val="20"/>
              </w:rPr>
            </w:pPr>
            <w:r w:rsidRPr="003A5F39">
              <w:rPr>
                <w:b w:val="0"/>
                <w:sz w:val="20"/>
                <w:szCs w:val="20"/>
              </w:rPr>
              <w:t>должностное лицо</w:t>
            </w:r>
          </w:p>
          <w:p w:rsidR="00DF2116" w:rsidRPr="003A5F39" w:rsidRDefault="00DF2116" w:rsidP="004915BC">
            <w:pPr>
              <w:pStyle w:val="31"/>
              <w:spacing w:before="0" w:after="0" w:line="240" w:lineRule="auto"/>
              <w:rPr>
                <w:b w:val="0"/>
                <w:sz w:val="20"/>
                <w:szCs w:val="20"/>
              </w:rPr>
            </w:pPr>
            <w:r w:rsidRPr="003A5F39">
              <w:rPr>
                <w:b w:val="0"/>
                <w:sz w:val="20"/>
                <w:szCs w:val="20"/>
              </w:rPr>
              <w:t>Уполномоченного</w:t>
            </w:r>
          </w:p>
          <w:p w:rsidR="00DF2116" w:rsidRPr="003A5F39" w:rsidRDefault="00DF2116" w:rsidP="004915BC">
            <w:pPr>
              <w:pStyle w:val="31"/>
              <w:spacing w:before="0" w:after="0" w:line="240" w:lineRule="auto"/>
              <w:rPr>
                <w:b w:val="0"/>
                <w:sz w:val="20"/>
                <w:szCs w:val="20"/>
              </w:rPr>
            </w:pPr>
            <w:r w:rsidRPr="003A5F39">
              <w:rPr>
                <w:b w:val="0"/>
                <w:sz w:val="20"/>
                <w:szCs w:val="20"/>
              </w:rPr>
              <w:t>органа,</w:t>
            </w:r>
          </w:p>
          <w:p w:rsidR="00DF2116" w:rsidRPr="003A5F39" w:rsidRDefault="00DF2116" w:rsidP="004915BC">
            <w:pPr>
              <w:pStyle w:val="31"/>
              <w:spacing w:before="0" w:after="0" w:line="240" w:lineRule="auto"/>
              <w:rPr>
                <w:b w:val="0"/>
                <w:sz w:val="20"/>
                <w:szCs w:val="20"/>
              </w:rPr>
            </w:pPr>
            <w:r w:rsidRPr="003A5F39">
              <w:rPr>
                <w:b w:val="0"/>
                <w:sz w:val="20"/>
                <w:szCs w:val="20"/>
              </w:rPr>
              <w:t>ответственное за</w:t>
            </w:r>
          </w:p>
          <w:p w:rsidR="00DF2116" w:rsidRPr="003A5F39" w:rsidRDefault="00DF2116" w:rsidP="004915BC">
            <w:pPr>
              <w:pStyle w:val="31"/>
              <w:spacing w:before="0" w:after="0" w:line="240" w:lineRule="auto"/>
              <w:rPr>
                <w:b w:val="0"/>
                <w:sz w:val="20"/>
                <w:szCs w:val="20"/>
              </w:rPr>
            </w:pPr>
            <w:r w:rsidRPr="003A5F39">
              <w:rPr>
                <w:b w:val="0"/>
                <w:sz w:val="20"/>
                <w:szCs w:val="20"/>
              </w:rPr>
              <w:t>предоставление</w:t>
            </w:r>
          </w:p>
          <w:p w:rsidR="00DF2116" w:rsidRPr="003A5F39" w:rsidRDefault="00DF2116" w:rsidP="004915BC">
            <w:pPr>
              <w:pStyle w:val="31"/>
              <w:spacing w:before="0" w:after="0" w:line="240" w:lineRule="auto"/>
              <w:rPr>
                <w:b w:val="0"/>
                <w:sz w:val="20"/>
                <w:szCs w:val="20"/>
              </w:rPr>
            </w:pPr>
            <w:r w:rsidRPr="003A5F39">
              <w:rPr>
                <w:b w:val="0"/>
                <w:sz w:val="20"/>
                <w:szCs w:val="20"/>
              </w:rPr>
              <w:t>муниципальной</w:t>
            </w:r>
          </w:p>
          <w:p w:rsidR="000E37BA" w:rsidRPr="003A5F39" w:rsidRDefault="00DF2116" w:rsidP="004915BC">
            <w:pPr>
              <w:pStyle w:val="31"/>
              <w:shd w:val="clear" w:color="auto" w:fill="auto"/>
              <w:spacing w:before="0" w:after="0" w:line="240" w:lineRule="auto"/>
              <w:rPr>
                <w:b w:val="0"/>
                <w:sz w:val="20"/>
                <w:szCs w:val="20"/>
              </w:rPr>
            </w:pPr>
            <w:r w:rsidRPr="003A5F39">
              <w:rPr>
                <w:b w:val="0"/>
                <w:sz w:val="20"/>
                <w:szCs w:val="20"/>
              </w:rPr>
              <w:t>услуги</w:t>
            </w:r>
          </w:p>
        </w:tc>
        <w:tc>
          <w:tcPr>
            <w:tcW w:w="1922" w:type="dxa"/>
            <w:gridSpan w:val="2"/>
          </w:tcPr>
          <w:p w:rsidR="000E37BA" w:rsidRPr="003A5F39" w:rsidRDefault="00DF2116" w:rsidP="001E0AEC">
            <w:pPr>
              <w:pStyle w:val="31"/>
              <w:shd w:val="clear" w:color="auto" w:fill="auto"/>
              <w:spacing w:before="0" w:after="0" w:line="240" w:lineRule="auto"/>
              <w:rPr>
                <w:b w:val="0"/>
                <w:sz w:val="20"/>
                <w:szCs w:val="20"/>
              </w:rPr>
            </w:pPr>
            <w:r w:rsidRPr="003A5F39">
              <w:rPr>
                <w:b w:val="0"/>
                <w:sz w:val="20"/>
                <w:szCs w:val="20"/>
              </w:rPr>
              <w:t>Уполномоченный орган) /ГИС/ ПГС / СМЭВ</w:t>
            </w:r>
          </w:p>
        </w:tc>
        <w:tc>
          <w:tcPr>
            <w:tcW w:w="2219" w:type="dxa"/>
            <w:gridSpan w:val="2"/>
          </w:tcPr>
          <w:p w:rsidR="000E37BA" w:rsidRPr="003A5F39" w:rsidRDefault="000E37BA" w:rsidP="004915BC">
            <w:pPr>
              <w:pStyle w:val="31"/>
              <w:shd w:val="clear" w:color="auto" w:fill="auto"/>
              <w:spacing w:before="0" w:after="0" w:line="240" w:lineRule="auto"/>
              <w:rPr>
                <w:b w:val="0"/>
                <w:sz w:val="20"/>
                <w:szCs w:val="20"/>
              </w:rPr>
            </w:pPr>
          </w:p>
        </w:tc>
        <w:tc>
          <w:tcPr>
            <w:tcW w:w="2130" w:type="dxa"/>
          </w:tcPr>
          <w:p w:rsidR="00DF2116" w:rsidRPr="003A5F39" w:rsidRDefault="00DF2116" w:rsidP="004915BC">
            <w:pPr>
              <w:pStyle w:val="31"/>
              <w:spacing w:before="0" w:after="0" w:line="240" w:lineRule="auto"/>
              <w:rPr>
                <w:b w:val="0"/>
                <w:sz w:val="20"/>
                <w:szCs w:val="20"/>
              </w:rPr>
            </w:pPr>
            <w:r w:rsidRPr="003A5F39">
              <w:rPr>
                <w:b w:val="0"/>
                <w:sz w:val="20"/>
                <w:szCs w:val="20"/>
              </w:rPr>
              <w:t>получение</w:t>
            </w:r>
          </w:p>
          <w:p w:rsidR="00DF2116" w:rsidRPr="003A5F39" w:rsidRDefault="00DF2116" w:rsidP="004915BC">
            <w:pPr>
              <w:pStyle w:val="31"/>
              <w:spacing w:before="0" w:after="0" w:line="240" w:lineRule="auto"/>
              <w:rPr>
                <w:b w:val="0"/>
                <w:sz w:val="20"/>
                <w:szCs w:val="20"/>
              </w:rPr>
            </w:pPr>
            <w:r w:rsidRPr="003A5F39">
              <w:rPr>
                <w:b w:val="0"/>
                <w:sz w:val="20"/>
                <w:szCs w:val="20"/>
              </w:rPr>
              <w:t>документов</w:t>
            </w:r>
          </w:p>
          <w:p w:rsidR="00DF2116" w:rsidRPr="003A5F39" w:rsidRDefault="00DF2116" w:rsidP="004915BC">
            <w:pPr>
              <w:pStyle w:val="31"/>
              <w:spacing w:before="0" w:after="0" w:line="240" w:lineRule="auto"/>
              <w:rPr>
                <w:b w:val="0"/>
                <w:sz w:val="20"/>
                <w:szCs w:val="20"/>
              </w:rPr>
            </w:pPr>
            <w:r w:rsidRPr="003A5F39">
              <w:rPr>
                <w:b w:val="0"/>
                <w:sz w:val="20"/>
                <w:szCs w:val="20"/>
              </w:rPr>
              <w:t>(сведений),</w:t>
            </w:r>
          </w:p>
          <w:p w:rsidR="00DF2116" w:rsidRPr="003A5F39" w:rsidRDefault="00DF2116" w:rsidP="004915BC">
            <w:pPr>
              <w:pStyle w:val="31"/>
              <w:spacing w:before="0" w:after="0" w:line="240" w:lineRule="auto"/>
              <w:rPr>
                <w:b w:val="0"/>
                <w:sz w:val="20"/>
                <w:szCs w:val="20"/>
              </w:rPr>
            </w:pPr>
            <w:r w:rsidRPr="003A5F39">
              <w:rPr>
                <w:b w:val="0"/>
                <w:sz w:val="20"/>
                <w:szCs w:val="20"/>
              </w:rPr>
              <w:t>необходимых для</w:t>
            </w:r>
          </w:p>
          <w:p w:rsidR="00DF2116" w:rsidRPr="003A5F39" w:rsidRDefault="00DF2116" w:rsidP="004915BC">
            <w:pPr>
              <w:pStyle w:val="31"/>
              <w:spacing w:before="0" w:after="0" w:line="240" w:lineRule="auto"/>
              <w:rPr>
                <w:b w:val="0"/>
                <w:sz w:val="20"/>
                <w:szCs w:val="20"/>
              </w:rPr>
            </w:pPr>
            <w:r w:rsidRPr="003A5F39">
              <w:rPr>
                <w:b w:val="0"/>
                <w:sz w:val="20"/>
                <w:szCs w:val="20"/>
              </w:rPr>
              <w:t>предоставления</w:t>
            </w:r>
          </w:p>
          <w:p w:rsidR="00DF2116" w:rsidRPr="003A5F39" w:rsidRDefault="00DF2116" w:rsidP="004915BC">
            <w:pPr>
              <w:pStyle w:val="31"/>
              <w:spacing w:before="0" w:after="0" w:line="240" w:lineRule="auto"/>
              <w:rPr>
                <w:b w:val="0"/>
                <w:sz w:val="20"/>
                <w:szCs w:val="20"/>
              </w:rPr>
            </w:pPr>
            <w:r w:rsidRPr="003A5F39">
              <w:rPr>
                <w:b w:val="0"/>
                <w:sz w:val="20"/>
                <w:szCs w:val="20"/>
              </w:rPr>
              <w:t>муниципальной</w:t>
            </w:r>
          </w:p>
          <w:p w:rsidR="000E37BA" w:rsidRPr="003A5F39" w:rsidRDefault="00DF2116" w:rsidP="004915BC">
            <w:pPr>
              <w:pStyle w:val="31"/>
              <w:shd w:val="clear" w:color="auto" w:fill="auto"/>
              <w:spacing w:before="0" w:after="0" w:line="240" w:lineRule="auto"/>
              <w:rPr>
                <w:b w:val="0"/>
                <w:sz w:val="20"/>
                <w:szCs w:val="20"/>
              </w:rPr>
            </w:pPr>
            <w:r w:rsidRPr="003A5F39">
              <w:rPr>
                <w:b w:val="0"/>
                <w:sz w:val="20"/>
                <w:szCs w:val="20"/>
              </w:rPr>
              <w:t>услуги</w:t>
            </w:r>
          </w:p>
        </w:tc>
      </w:tr>
      <w:tr w:rsidR="00B36F10" w:rsidRPr="003A5F39" w:rsidTr="00A53733">
        <w:tc>
          <w:tcPr>
            <w:tcW w:w="14295" w:type="dxa"/>
            <w:gridSpan w:val="12"/>
          </w:tcPr>
          <w:p w:rsidR="00B36F10" w:rsidRPr="003A5F39" w:rsidRDefault="00B33D12" w:rsidP="004915BC">
            <w:pPr>
              <w:pStyle w:val="31"/>
              <w:numPr>
                <w:ilvl w:val="0"/>
                <w:numId w:val="42"/>
              </w:numPr>
              <w:shd w:val="clear" w:color="auto" w:fill="auto"/>
              <w:spacing w:before="0" w:after="0" w:line="240" w:lineRule="auto"/>
              <w:ind w:left="0"/>
              <w:rPr>
                <w:b w:val="0"/>
                <w:sz w:val="20"/>
                <w:szCs w:val="20"/>
              </w:rPr>
            </w:pPr>
            <w:r w:rsidRPr="003A5F39">
              <w:rPr>
                <w:b w:val="0"/>
                <w:sz w:val="20"/>
                <w:szCs w:val="20"/>
              </w:rPr>
              <w:t>Рассмотрение документов и сведений</w:t>
            </w:r>
          </w:p>
        </w:tc>
      </w:tr>
      <w:tr w:rsidR="003A5F39" w:rsidRPr="003A5F39" w:rsidTr="00A53733">
        <w:tc>
          <w:tcPr>
            <w:tcW w:w="1771" w:type="dxa"/>
          </w:tcPr>
          <w:p w:rsidR="00860A47" w:rsidRPr="003A5F39" w:rsidRDefault="00860A47" w:rsidP="004915BC">
            <w:pPr>
              <w:pStyle w:val="31"/>
              <w:spacing w:before="0" w:after="0" w:line="240" w:lineRule="auto"/>
              <w:rPr>
                <w:b w:val="0"/>
                <w:sz w:val="20"/>
                <w:szCs w:val="20"/>
              </w:rPr>
            </w:pPr>
            <w:r w:rsidRPr="003A5F39">
              <w:rPr>
                <w:b w:val="0"/>
                <w:sz w:val="20"/>
                <w:szCs w:val="20"/>
              </w:rPr>
              <w:t>пакет</w:t>
            </w:r>
          </w:p>
          <w:p w:rsidR="00860A47" w:rsidRPr="003A5F39" w:rsidRDefault="00860A47" w:rsidP="004915BC">
            <w:pPr>
              <w:pStyle w:val="31"/>
              <w:spacing w:before="0" w:after="0" w:line="240" w:lineRule="auto"/>
              <w:rPr>
                <w:b w:val="0"/>
                <w:sz w:val="20"/>
                <w:szCs w:val="20"/>
              </w:rPr>
            </w:pPr>
            <w:r w:rsidRPr="003A5F39">
              <w:rPr>
                <w:b w:val="0"/>
                <w:sz w:val="20"/>
                <w:szCs w:val="20"/>
              </w:rPr>
              <w:t>зарегистрированных</w:t>
            </w:r>
          </w:p>
          <w:p w:rsidR="00860A47" w:rsidRPr="003A5F39" w:rsidRDefault="00860A47" w:rsidP="004915BC">
            <w:pPr>
              <w:pStyle w:val="31"/>
              <w:spacing w:before="0" w:after="0" w:line="240" w:lineRule="auto"/>
              <w:rPr>
                <w:b w:val="0"/>
                <w:sz w:val="20"/>
                <w:szCs w:val="20"/>
              </w:rPr>
            </w:pPr>
            <w:r w:rsidRPr="003A5F39">
              <w:rPr>
                <w:b w:val="0"/>
                <w:sz w:val="20"/>
                <w:szCs w:val="20"/>
              </w:rPr>
              <w:t>документов,</w:t>
            </w:r>
          </w:p>
          <w:p w:rsidR="00860A47" w:rsidRPr="003A5F39" w:rsidRDefault="00860A47" w:rsidP="004915BC">
            <w:pPr>
              <w:pStyle w:val="31"/>
              <w:spacing w:before="0" w:after="0" w:line="240" w:lineRule="auto"/>
              <w:rPr>
                <w:b w:val="0"/>
                <w:sz w:val="20"/>
                <w:szCs w:val="20"/>
              </w:rPr>
            </w:pPr>
            <w:r w:rsidRPr="003A5F39">
              <w:rPr>
                <w:b w:val="0"/>
                <w:sz w:val="20"/>
                <w:szCs w:val="20"/>
              </w:rPr>
              <w:t>поступивших</w:t>
            </w:r>
          </w:p>
          <w:p w:rsidR="00860A47" w:rsidRPr="003A5F39" w:rsidRDefault="00860A47" w:rsidP="004915BC">
            <w:pPr>
              <w:pStyle w:val="31"/>
              <w:spacing w:before="0" w:after="0" w:line="240" w:lineRule="auto"/>
              <w:rPr>
                <w:b w:val="0"/>
                <w:sz w:val="20"/>
                <w:szCs w:val="20"/>
              </w:rPr>
            </w:pPr>
            <w:r w:rsidRPr="003A5F39">
              <w:rPr>
                <w:b w:val="0"/>
                <w:sz w:val="20"/>
                <w:szCs w:val="20"/>
              </w:rPr>
              <w:t>должностному лицу,</w:t>
            </w:r>
          </w:p>
          <w:p w:rsidR="00860A47" w:rsidRPr="003A5F39" w:rsidRDefault="00860A47" w:rsidP="004915BC">
            <w:pPr>
              <w:pStyle w:val="31"/>
              <w:spacing w:before="0" w:after="0" w:line="240" w:lineRule="auto"/>
              <w:rPr>
                <w:b w:val="0"/>
                <w:sz w:val="20"/>
                <w:szCs w:val="20"/>
              </w:rPr>
            </w:pPr>
            <w:r w:rsidRPr="003A5F39">
              <w:rPr>
                <w:b w:val="0"/>
                <w:sz w:val="20"/>
                <w:szCs w:val="20"/>
              </w:rPr>
              <w:t>ответственному за</w:t>
            </w:r>
          </w:p>
          <w:p w:rsidR="00860A47" w:rsidRPr="003A5F39" w:rsidRDefault="00860A47" w:rsidP="004915BC">
            <w:pPr>
              <w:pStyle w:val="31"/>
              <w:spacing w:before="0" w:after="0" w:line="240" w:lineRule="auto"/>
              <w:rPr>
                <w:b w:val="0"/>
                <w:sz w:val="20"/>
                <w:szCs w:val="20"/>
              </w:rPr>
            </w:pPr>
            <w:r w:rsidRPr="003A5F39">
              <w:rPr>
                <w:b w:val="0"/>
                <w:sz w:val="20"/>
                <w:szCs w:val="20"/>
              </w:rPr>
              <w:t>предоставление</w:t>
            </w:r>
          </w:p>
          <w:p w:rsidR="00860A47" w:rsidRPr="003A5F39" w:rsidRDefault="00860A47" w:rsidP="004915BC">
            <w:pPr>
              <w:pStyle w:val="31"/>
              <w:spacing w:before="0" w:after="0" w:line="240" w:lineRule="auto"/>
              <w:rPr>
                <w:b w:val="0"/>
                <w:sz w:val="20"/>
                <w:szCs w:val="20"/>
              </w:rPr>
            </w:pPr>
            <w:r w:rsidRPr="003A5F39">
              <w:rPr>
                <w:b w:val="0"/>
                <w:sz w:val="20"/>
                <w:szCs w:val="20"/>
              </w:rPr>
              <w:t>муниципальной</w:t>
            </w:r>
          </w:p>
          <w:p w:rsidR="00DF2116" w:rsidRPr="003A5F39" w:rsidRDefault="00860A47" w:rsidP="004915BC">
            <w:pPr>
              <w:pStyle w:val="31"/>
              <w:shd w:val="clear" w:color="auto" w:fill="auto"/>
              <w:spacing w:before="0" w:after="0" w:line="240" w:lineRule="auto"/>
              <w:rPr>
                <w:b w:val="0"/>
                <w:sz w:val="20"/>
                <w:szCs w:val="20"/>
              </w:rPr>
            </w:pPr>
            <w:r w:rsidRPr="003A5F39">
              <w:rPr>
                <w:b w:val="0"/>
                <w:sz w:val="20"/>
                <w:szCs w:val="20"/>
              </w:rPr>
              <w:t>услуги</w:t>
            </w:r>
          </w:p>
        </w:tc>
        <w:tc>
          <w:tcPr>
            <w:tcW w:w="2225" w:type="dxa"/>
            <w:gridSpan w:val="2"/>
          </w:tcPr>
          <w:p w:rsidR="00DF2116" w:rsidRPr="003A5F39" w:rsidRDefault="00860A47" w:rsidP="004915BC">
            <w:pPr>
              <w:pStyle w:val="31"/>
              <w:shd w:val="clear" w:color="auto" w:fill="auto"/>
              <w:spacing w:before="0" w:after="0" w:line="240" w:lineRule="auto"/>
              <w:rPr>
                <w:b w:val="0"/>
                <w:sz w:val="20"/>
                <w:szCs w:val="20"/>
              </w:rPr>
            </w:pPr>
            <w:r w:rsidRPr="003A5F39">
              <w:rPr>
                <w:rStyle w:val="111"/>
                <w:b w:val="0"/>
                <w:color w:val="000000"/>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937" w:type="dxa"/>
          </w:tcPr>
          <w:p w:rsidR="00DF2116" w:rsidRPr="003A5F39" w:rsidRDefault="00860A47" w:rsidP="004915BC">
            <w:pPr>
              <w:pStyle w:val="31"/>
              <w:shd w:val="clear" w:color="auto" w:fill="auto"/>
              <w:spacing w:before="0" w:after="0" w:line="240" w:lineRule="auto"/>
              <w:rPr>
                <w:b w:val="0"/>
                <w:sz w:val="20"/>
                <w:szCs w:val="20"/>
              </w:rPr>
            </w:pPr>
            <w:r w:rsidRPr="003A5F39">
              <w:rPr>
                <w:rStyle w:val="111"/>
                <w:b w:val="0"/>
                <w:color w:val="000000"/>
                <w:sz w:val="20"/>
                <w:szCs w:val="20"/>
              </w:rPr>
              <w:t>До 2 рабочих дней</w:t>
            </w:r>
          </w:p>
        </w:tc>
        <w:tc>
          <w:tcPr>
            <w:tcW w:w="2082" w:type="dxa"/>
            <w:gridSpan w:val="3"/>
          </w:tcPr>
          <w:p w:rsidR="00860A47" w:rsidRPr="003A5F39" w:rsidRDefault="00860A47" w:rsidP="004915BC">
            <w:pPr>
              <w:pStyle w:val="a6"/>
              <w:shd w:val="clear" w:color="auto" w:fill="auto"/>
              <w:spacing w:before="0" w:line="240" w:lineRule="auto"/>
              <w:jc w:val="center"/>
              <w:rPr>
                <w:sz w:val="20"/>
                <w:szCs w:val="20"/>
              </w:rPr>
            </w:pPr>
            <w:r w:rsidRPr="003A5F39">
              <w:rPr>
                <w:rStyle w:val="111"/>
                <w:color w:val="000000"/>
                <w:sz w:val="20"/>
                <w:szCs w:val="20"/>
              </w:rPr>
              <w:t>должностное лицо</w:t>
            </w:r>
          </w:p>
          <w:p w:rsidR="00860A47" w:rsidRPr="003A5F39" w:rsidRDefault="00860A47" w:rsidP="004915BC">
            <w:pPr>
              <w:pStyle w:val="a6"/>
              <w:shd w:val="clear" w:color="auto" w:fill="auto"/>
              <w:spacing w:before="0" w:line="240" w:lineRule="auto"/>
              <w:jc w:val="center"/>
              <w:rPr>
                <w:sz w:val="20"/>
                <w:szCs w:val="20"/>
              </w:rPr>
            </w:pPr>
            <w:r w:rsidRPr="003A5F39">
              <w:rPr>
                <w:rStyle w:val="111"/>
                <w:color w:val="000000"/>
                <w:sz w:val="20"/>
                <w:szCs w:val="20"/>
              </w:rPr>
              <w:t>Уполномоченного</w:t>
            </w:r>
          </w:p>
          <w:p w:rsidR="00860A47" w:rsidRPr="003A5F39" w:rsidRDefault="00860A47" w:rsidP="004915BC">
            <w:pPr>
              <w:pStyle w:val="a6"/>
              <w:shd w:val="clear" w:color="auto" w:fill="auto"/>
              <w:spacing w:before="0" w:line="240" w:lineRule="auto"/>
              <w:jc w:val="center"/>
              <w:rPr>
                <w:sz w:val="20"/>
                <w:szCs w:val="20"/>
              </w:rPr>
            </w:pPr>
            <w:r w:rsidRPr="003A5F39">
              <w:rPr>
                <w:rStyle w:val="111"/>
                <w:color w:val="000000"/>
                <w:sz w:val="20"/>
                <w:szCs w:val="20"/>
              </w:rPr>
              <w:t>органа,</w:t>
            </w:r>
          </w:p>
          <w:p w:rsidR="00860A47" w:rsidRPr="003A5F39" w:rsidRDefault="00860A47" w:rsidP="004915BC">
            <w:pPr>
              <w:pStyle w:val="a6"/>
              <w:shd w:val="clear" w:color="auto" w:fill="auto"/>
              <w:spacing w:before="0" w:line="240" w:lineRule="auto"/>
              <w:jc w:val="center"/>
              <w:rPr>
                <w:sz w:val="20"/>
                <w:szCs w:val="20"/>
              </w:rPr>
            </w:pPr>
            <w:r w:rsidRPr="003A5F39">
              <w:rPr>
                <w:rStyle w:val="111"/>
                <w:color w:val="000000"/>
                <w:sz w:val="20"/>
                <w:szCs w:val="20"/>
              </w:rPr>
              <w:t>ответственное за</w:t>
            </w:r>
          </w:p>
          <w:p w:rsidR="00860A47" w:rsidRPr="003A5F39" w:rsidRDefault="00860A47" w:rsidP="001E0AEC">
            <w:pPr>
              <w:pStyle w:val="a6"/>
              <w:shd w:val="clear" w:color="auto" w:fill="auto"/>
              <w:spacing w:before="0" w:line="240" w:lineRule="auto"/>
              <w:jc w:val="center"/>
              <w:rPr>
                <w:sz w:val="20"/>
                <w:szCs w:val="20"/>
              </w:rPr>
            </w:pPr>
            <w:r w:rsidRPr="003A5F39">
              <w:rPr>
                <w:rStyle w:val="111"/>
                <w:color w:val="000000"/>
                <w:sz w:val="20"/>
                <w:szCs w:val="20"/>
              </w:rPr>
              <w:t>предоставление</w:t>
            </w:r>
          </w:p>
          <w:p w:rsidR="00860A47" w:rsidRPr="003A5F39" w:rsidRDefault="00860A47" w:rsidP="004915BC">
            <w:pPr>
              <w:pStyle w:val="a6"/>
              <w:shd w:val="clear" w:color="auto" w:fill="auto"/>
              <w:spacing w:before="0" w:line="240" w:lineRule="auto"/>
              <w:jc w:val="center"/>
              <w:rPr>
                <w:sz w:val="20"/>
                <w:szCs w:val="20"/>
              </w:rPr>
            </w:pPr>
            <w:r w:rsidRPr="003A5F39">
              <w:rPr>
                <w:rStyle w:val="111"/>
                <w:color w:val="000000"/>
                <w:sz w:val="20"/>
                <w:szCs w:val="20"/>
              </w:rPr>
              <w:t>муниципальной</w:t>
            </w:r>
          </w:p>
          <w:p w:rsidR="00DF2116" w:rsidRPr="003A5F39" w:rsidRDefault="00860A47" w:rsidP="004915BC">
            <w:pPr>
              <w:pStyle w:val="31"/>
              <w:shd w:val="clear" w:color="auto" w:fill="auto"/>
              <w:spacing w:before="0" w:after="0" w:line="240" w:lineRule="auto"/>
              <w:rPr>
                <w:b w:val="0"/>
                <w:sz w:val="20"/>
                <w:szCs w:val="20"/>
              </w:rPr>
            </w:pPr>
            <w:r w:rsidRPr="003A5F39">
              <w:rPr>
                <w:rStyle w:val="111"/>
                <w:b w:val="0"/>
                <w:color w:val="000000"/>
                <w:sz w:val="20"/>
                <w:szCs w:val="20"/>
              </w:rPr>
              <w:t>услуги</w:t>
            </w:r>
          </w:p>
        </w:tc>
        <w:tc>
          <w:tcPr>
            <w:tcW w:w="1922" w:type="dxa"/>
            <w:gridSpan w:val="2"/>
          </w:tcPr>
          <w:p w:rsidR="00DF2116" w:rsidRPr="003A5F39" w:rsidRDefault="00711DE5" w:rsidP="001E0AEC">
            <w:pPr>
              <w:pStyle w:val="31"/>
              <w:shd w:val="clear" w:color="auto" w:fill="auto"/>
              <w:spacing w:before="0" w:after="0" w:line="240" w:lineRule="auto"/>
              <w:rPr>
                <w:b w:val="0"/>
                <w:sz w:val="20"/>
                <w:szCs w:val="20"/>
              </w:rPr>
            </w:pPr>
            <w:r w:rsidRPr="003A5F39">
              <w:rPr>
                <w:rStyle w:val="111"/>
                <w:b w:val="0"/>
                <w:color w:val="000000"/>
                <w:sz w:val="20"/>
                <w:szCs w:val="20"/>
              </w:rPr>
              <w:t>Уполномоченный орган) / ГИС / ПГС</w:t>
            </w:r>
          </w:p>
        </w:tc>
        <w:tc>
          <w:tcPr>
            <w:tcW w:w="2219" w:type="dxa"/>
            <w:gridSpan w:val="2"/>
          </w:tcPr>
          <w:p w:rsidR="00DF2116" w:rsidRPr="003A5F39" w:rsidRDefault="003763E4" w:rsidP="001E0AEC">
            <w:pPr>
              <w:pStyle w:val="a6"/>
              <w:shd w:val="clear" w:color="auto" w:fill="auto"/>
              <w:spacing w:before="0" w:line="240" w:lineRule="auto"/>
              <w:jc w:val="left"/>
              <w:rPr>
                <w:sz w:val="20"/>
                <w:szCs w:val="20"/>
              </w:rPr>
            </w:pPr>
            <w:r w:rsidRPr="003A5F39">
              <w:rPr>
                <w:rStyle w:val="111"/>
                <w:color w:val="000000"/>
                <w:sz w:val="20"/>
                <w:szCs w:val="20"/>
              </w:rPr>
              <w:t>основания отказа в</w:t>
            </w:r>
            <w:r w:rsidR="001E0AEC" w:rsidRPr="003A5F39">
              <w:rPr>
                <w:rStyle w:val="111"/>
                <w:color w:val="000000"/>
                <w:sz w:val="20"/>
                <w:szCs w:val="20"/>
              </w:rPr>
              <w:t xml:space="preserve"> </w:t>
            </w:r>
            <w:r w:rsidRPr="003A5F39">
              <w:rPr>
                <w:rStyle w:val="111"/>
                <w:color w:val="000000"/>
                <w:sz w:val="20"/>
                <w:szCs w:val="20"/>
              </w:rPr>
              <w:t xml:space="preserve">предоставлении муниципальной услуги, </w:t>
            </w:r>
            <w:r w:rsidR="001E0AEC" w:rsidRPr="003A5F39">
              <w:rPr>
                <w:rStyle w:val="111"/>
                <w:color w:val="000000"/>
                <w:sz w:val="20"/>
                <w:szCs w:val="20"/>
              </w:rPr>
              <w:t>п</w:t>
            </w:r>
            <w:r w:rsidRPr="003A5F39">
              <w:rPr>
                <w:rStyle w:val="111"/>
                <w:color w:val="000000"/>
                <w:sz w:val="20"/>
                <w:szCs w:val="20"/>
              </w:rPr>
              <w:t>редусмотренные пунктом 2.22 Административного регламента</w:t>
            </w:r>
          </w:p>
        </w:tc>
        <w:tc>
          <w:tcPr>
            <w:tcW w:w="2130" w:type="dxa"/>
          </w:tcPr>
          <w:p w:rsidR="003763E4" w:rsidRPr="003A5F39" w:rsidRDefault="003763E4" w:rsidP="004915BC">
            <w:pPr>
              <w:pStyle w:val="a6"/>
              <w:shd w:val="clear" w:color="auto" w:fill="auto"/>
              <w:spacing w:before="0" w:line="240" w:lineRule="auto"/>
              <w:jc w:val="center"/>
              <w:rPr>
                <w:sz w:val="20"/>
                <w:szCs w:val="20"/>
              </w:rPr>
            </w:pPr>
            <w:r w:rsidRPr="003A5F39">
              <w:rPr>
                <w:rStyle w:val="111"/>
                <w:color w:val="000000"/>
                <w:sz w:val="20"/>
                <w:szCs w:val="20"/>
              </w:rPr>
              <w:t>проект результата</w:t>
            </w:r>
          </w:p>
          <w:p w:rsidR="003763E4" w:rsidRPr="003A5F39" w:rsidRDefault="003763E4" w:rsidP="004915BC">
            <w:pPr>
              <w:pStyle w:val="a6"/>
              <w:shd w:val="clear" w:color="auto" w:fill="auto"/>
              <w:spacing w:before="0" w:line="240" w:lineRule="auto"/>
              <w:jc w:val="center"/>
              <w:rPr>
                <w:sz w:val="20"/>
                <w:szCs w:val="20"/>
              </w:rPr>
            </w:pPr>
            <w:r w:rsidRPr="003A5F39">
              <w:rPr>
                <w:rStyle w:val="111"/>
                <w:color w:val="000000"/>
                <w:sz w:val="20"/>
                <w:szCs w:val="20"/>
              </w:rPr>
              <w:t>предоставления</w:t>
            </w:r>
          </w:p>
          <w:p w:rsidR="003763E4" w:rsidRPr="003A5F39" w:rsidRDefault="003763E4" w:rsidP="004915BC">
            <w:pPr>
              <w:pStyle w:val="a6"/>
              <w:shd w:val="clear" w:color="auto" w:fill="auto"/>
              <w:spacing w:before="0" w:line="240" w:lineRule="auto"/>
              <w:jc w:val="center"/>
              <w:rPr>
                <w:sz w:val="20"/>
                <w:szCs w:val="20"/>
              </w:rPr>
            </w:pPr>
            <w:r w:rsidRPr="003A5F39">
              <w:rPr>
                <w:rStyle w:val="111"/>
                <w:color w:val="000000"/>
                <w:sz w:val="20"/>
                <w:szCs w:val="20"/>
              </w:rPr>
              <w:t>муниципальной</w:t>
            </w:r>
          </w:p>
          <w:p w:rsidR="00DF2116" w:rsidRPr="003A5F39" w:rsidRDefault="003763E4" w:rsidP="004915BC">
            <w:pPr>
              <w:pStyle w:val="31"/>
              <w:shd w:val="clear" w:color="auto" w:fill="auto"/>
              <w:spacing w:before="0" w:after="0" w:line="240" w:lineRule="auto"/>
              <w:rPr>
                <w:b w:val="0"/>
                <w:sz w:val="20"/>
                <w:szCs w:val="20"/>
              </w:rPr>
            </w:pPr>
            <w:r w:rsidRPr="003A5F39">
              <w:rPr>
                <w:rStyle w:val="111"/>
                <w:b w:val="0"/>
                <w:color w:val="000000"/>
                <w:sz w:val="20"/>
                <w:szCs w:val="20"/>
              </w:rPr>
              <w:t>услуги</w:t>
            </w:r>
          </w:p>
        </w:tc>
      </w:tr>
      <w:tr w:rsidR="009332C6" w:rsidRPr="003A5F39" w:rsidTr="00A53733">
        <w:tc>
          <w:tcPr>
            <w:tcW w:w="14295" w:type="dxa"/>
            <w:gridSpan w:val="12"/>
          </w:tcPr>
          <w:p w:rsidR="009332C6" w:rsidRPr="003A5F39" w:rsidRDefault="00CB3A7C" w:rsidP="004915BC">
            <w:pPr>
              <w:pStyle w:val="31"/>
              <w:numPr>
                <w:ilvl w:val="0"/>
                <w:numId w:val="42"/>
              </w:numPr>
              <w:shd w:val="clear" w:color="auto" w:fill="auto"/>
              <w:spacing w:before="0" w:after="0" w:line="240" w:lineRule="auto"/>
              <w:ind w:left="0"/>
              <w:rPr>
                <w:b w:val="0"/>
                <w:sz w:val="20"/>
                <w:szCs w:val="20"/>
              </w:rPr>
            </w:pPr>
            <w:r w:rsidRPr="003A5F39">
              <w:rPr>
                <w:b w:val="0"/>
                <w:sz w:val="20"/>
                <w:szCs w:val="20"/>
              </w:rPr>
              <w:lastRenderedPageBreak/>
              <w:t>Принятие решения</w:t>
            </w:r>
          </w:p>
        </w:tc>
      </w:tr>
      <w:tr w:rsidR="003A5F39" w:rsidRPr="003A5F39" w:rsidTr="00A53733">
        <w:tc>
          <w:tcPr>
            <w:tcW w:w="1771" w:type="dxa"/>
          </w:tcPr>
          <w:p w:rsidR="005C1C08" w:rsidRPr="003A5F39" w:rsidRDefault="005C1C08" w:rsidP="004915BC">
            <w:pPr>
              <w:pStyle w:val="a6"/>
              <w:shd w:val="clear" w:color="auto" w:fill="auto"/>
              <w:spacing w:before="0" w:line="240" w:lineRule="auto"/>
              <w:jc w:val="left"/>
              <w:rPr>
                <w:sz w:val="20"/>
                <w:szCs w:val="20"/>
              </w:rPr>
            </w:pPr>
            <w:r w:rsidRPr="003A5F39">
              <w:rPr>
                <w:rStyle w:val="111"/>
                <w:color w:val="000000"/>
                <w:sz w:val="20"/>
                <w:szCs w:val="20"/>
              </w:rPr>
              <w:t>проект результата</w:t>
            </w:r>
          </w:p>
          <w:p w:rsidR="005C1C08" w:rsidRPr="003A5F39" w:rsidRDefault="005C1C08" w:rsidP="004915BC">
            <w:pPr>
              <w:pStyle w:val="a6"/>
              <w:shd w:val="clear" w:color="auto" w:fill="auto"/>
              <w:spacing w:before="0" w:line="240" w:lineRule="auto"/>
              <w:jc w:val="left"/>
              <w:rPr>
                <w:sz w:val="20"/>
                <w:szCs w:val="20"/>
              </w:rPr>
            </w:pPr>
            <w:r w:rsidRPr="003A5F39">
              <w:rPr>
                <w:rStyle w:val="111"/>
                <w:color w:val="000000"/>
                <w:sz w:val="20"/>
                <w:szCs w:val="20"/>
              </w:rPr>
              <w:t>предоставления</w:t>
            </w:r>
          </w:p>
          <w:p w:rsidR="005C1C08" w:rsidRPr="003A5F39" w:rsidRDefault="005C1C08" w:rsidP="004915BC">
            <w:pPr>
              <w:pStyle w:val="a6"/>
              <w:shd w:val="clear" w:color="auto" w:fill="auto"/>
              <w:spacing w:before="0" w:line="240" w:lineRule="auto"/>
              <w:jc w:val="left"/>
              <w:rPr>
                <w:sz w:val="20"/>
                <w:szCs w:val="20"/>
              </w:rPr>
            </w:pPr>
            <w:r w:rsidRPr="003A5F39">
              <w:rPr>
                <w:rStyle w:val="111"/>
                <w:color w:val="000000"/>
                <w:sz w:val="20"/>
                <w:szCs w:val="20"/>
              </w:rPr>
              <w:t>муниципальной</w:t>
            </w:r>
          </w:p>
          <w:p w:rsidR="00E1302B" w:rsidRPr="003A5F39" w:rsidRDefault="005C1C08" w:rsidP="004915BC">
            <w:pPr>
              <w:pStyle w:val="31"/>
              <w:shd w:val="clear" w:color="auto" w:fill="auto"/>
              <w:spacing w:before="0" w:after="0" w:line="240" w:lineRule="auto"/>
              <w:rPr>
                <w:b w:val="0"/>
                <w:sz w:val="20"/>
                <w:szCs w:val="20"/>
              </w:rPr>
            </w:pPr>
            <w:r w:rsidRPr="003A5F39">
              <w:rPr>
                <w:rStyle w:val="111"/>
                <w:b w:val="0"/>
                <w:color w:val="000000"/>
                <w:sz w:val="20"/>
                <w:szCs w:val="20"/>
              </w:rPr>
              <w:t>услуги</w:t>
            </w:r>
          </w:p>
        </w:tc>
        <w:tc>
          <w:tcPr>
            <w:tcW w:w="2215" w:type="dxa"/>
          </w:tcPr>
          <w:p w:rsidR="008E5F1E" w:rsidRPr="003A5F39" w:rsidRDefault="005C1C08"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Принятие решения о предоставления муниципальной услуги</w:t>
            </w:r>
            <w:r w:rsidR="00C85E2C" w:rsidRPr="003A5F39">
              <w:rPr>
                <w:rStyle w:val="111"/>
                <w:b w:val="0"/>
                <w:color w:val="000000"/>
                <w:sz w:val="20"/>
                <w:szCs w:val="20"/>
              </w:rPr>
              <w:t xml:space="preserve"> </w:t>
            </w:r>
          </w:p>
          <w:p w:rsidR="008E5F1E" w:rsidRPr="003A5F39" w:rsidRDefault="008E5F1E" w:rsidP="004915BC">
            <w:pPr>
              <w:pStyle w:val="31"/>
              <w:shd w:val="clear" w:color="auto" w:fill="auto"/>
              <w:spacing w:before="0" w:after="0" w:line="240" w:lineRule="auto"/>
              <w:rPr>
                <w:rStyle w:val="111"/>
                <w:b w:val="0"/>
                <w:color w:val="000000"/>
                <w:sz w:val="20"/>
                <w:szCs w:val="20"/>
              </w:rPr>
            </w:pPr>
          </w:p>
          <w:p w:rsidR="00E1302B" w:rsidRPr="003A5F39" w:rsidRDefault="00C85E2C" w:rsidP="004915BC">
            <w:pPr>
              <w:pStyle w:val="31"/>
              <w:shd w:val="clear" w:color="auto" w:fill="auto"/>
              <w:spacing w:before="0" w:after="0" w:line="240" w:lineRule="auto"/>
              <w:rPr>
                <w:b w:val="0"/>
                <w:sz w:val="20"/>
                <w:szCs w:val="20"/>
              </w:rPr>
            </w:pPr>
            <w:r w:rsidRPr="003A5F39">
              <w:rPr>
                <w:rStyle w:val="111"/>
                <w:b w:val="0"/>
                <w:color w:val="000000"/>
                <w:sz w:val="20"/>
                <w:szCs w:val="20"/>
              </w:rPr>
              <w:t>Формирование решения о предоставлении муниципальной услуги</w:t>
            </w:r>
          </w:p>
        </w:tc>
        <w:tc>
          <w:tcPr>
            <w:tcW w:w="2235" w:type="dxa"/>
            <w:gridSpan w:val="3"/>
          </w:tcPr>
          <w:p w:rsidR="00E1302B" w:rsidRPr="003A5F39" w:rsidRDefault="005C1C08" w:rsidP="003A5F39">
            <w:pPr>
              <w:pStyle w:val="31"/>
              <w:shd w:val="clear" w:color="auto" w:fill="auto"/>
              <w:spacing w:before="0" w:after="0" w:line="240" w:lineRule="auto"/>
              <w:rPr>
                <w:b w:val="0"/>
                <w:sz w:val="20"/>
                <w:szCs w:val="20"/>
              </w:rPr>
            </w:pPr>
            <w:r w:rsidRPr="003A5F39">
              <w:rPr>
                <w:rStyle w:val="111"/>
                <w:b w:val="0"/>
                <w:color w:val="000000"/>
                <w:sz w:val="20"/>
                <w:szCs w:val="20"/>
              </w:rPr>
              <w:t>должностное лицо Уполномоченного органа,</w:t>
            </w:r>
          </w:p>
        </w:tc>
        <w:tc>
          <w:tcPr>
            <w:tcW w:w="1784" w:type="dxa"/>
          </w:tcPr>
          <w:p w:rsidR="00C85E2C" w:rsidRPr="003A5F39" w:rsidRDefault="00C85E2C" w:rsidP="004915BC">
            <w:pPr>
              <w:pStyle w:val="31"/>
              <w:spacing w:before="0" w:after="0" w:line="240" w:lineRule="auto"/>
              <w:rPr>
                <w:b w:val="0"/>
                <w:sz w:val="20"/>
                <w:szCs w:val="20"/>
              </w:rPr>
            </w:pPr>
            <w:r w:rsidRPr="003A5F39">
              <w:rPr>
                <w:b w:val="0"/>
                <w:sz w:val="20"/>
                <w:szCs w:val="20"/>
              </w:rPr>
              <w:t>ответственное за предоставление</w:t>
            </w:r>
          </w:p>
          <w:p w:rsidR="00C85E2C" w:rsidRPr="003A5F39" w:rsidRDefault="00C85E2C" w:rsidP="004915BC">
            <w:pPr>
              <w:pStyle w:val="31"/>
              <w:spacing w:before="0" w:after="0" w:line="240" w:lineRule="auto"/>
              <w:rPr>
                <w:b w:val="0"/>
                <w:sz w:val="20"/>
                <w:szCs w:val="20"/>
              </w:rPr>
            </w:pPr>
            <w:r w:rsidRPr="003A5F39">
              <w:rPr>
                <w:b w:val="0"/>
                <w:sz w:val="20"/>
                <w:szCs w:val="20"/>
              </w:rPr>
              <w:t>муниципальной</w:t>
            </w:r>
          </w:p>
          <w:p w:rsidR="00C85E2C" w:rsidRPr="003A5F39" w:rsidRDefault="00C85E2C" w:rsidP="004915BC">
            <w:pPr>
              <w:pStyle w:val="31"/>
              <w:spacing w:before="0" w:after="0" w:line="240" w:lineRule="auto"/>
              <w:rPr>
                <w:b w:val="0"/>
                <w:sz w:val="20"/>
                <w:szCs w:val="20"/>
              </w:rPr>
            </w:pPr>
            <w:r w:rsidRPr="003A5F39">
              <w:rPr>
                <w:b w:val="0"/>
                <w:sz w:val="20"/>
                <w:szCs w:val="20"/>
              </w:rPr>
              <w:t>услуги;</w:t>
            </w:r>
          </w:p>
          <w:p w:rsidR="00C85E2C" w:rsidRPr="003A5F39" w:rsidRDefault="00C85E2C" w:rsidP="004915BC">
            <w:pPr>
              <w:pStyle w:val="31"/>
              <w:spacing w:before="0" w:after="0" w:line="240" w:lineRule="auto"/>
              <w:rPr>
                <w:b w:val="0"/>
                <w:sz w:val="20"/>
                <w:szCs w:val="20"/>
              </w:rPr>
            </w:pPr>
            <w:r w:rsidRPr="003A5F39">
              <w:rPr>
                <w:b w:val="0"/>
                <w:sz w:val="20"/>
                <w:szCs w:val="20"/>
              </w:rPr>
              <w:t>Руководитель</w:t>
            </w:r>
          </w:p>
          <w:p w:rsidR="00C85E2C" w:rsidRPr="003A5F39" w:rsidRDefault="00C85E2C" w:rsidP="004915BC">
            <w:pPr>
              <w:pStyle w:val="31"/>
              <w:spacing w:before="0" w:after="0" w:line="240" w:lineRule="auto"/>
              <w:rPr>
                <w:b w:val="0"/>
                <w:sz w:val="20"/>
                <w:szCs w:val="20"/>
              </w:rPr>
            </w:pPr>
            <w:r w:rsidRPr="003A5F39">
              <w:rPr>
                <w:b w:val="0"/>
                <w:sz w:val="20"/>
                <w:szCs w:val="20"/>
              </w:rPr>
              <w:t>Уполномоченного</w:t>
            </w:r>
          </w:p>
          <w:p w:rsidR="00C85E2C" w:rsidRPr="003A5F39" w:rsidRDefault="00C85E2C" w:rsidP="004915BC">
            <w:pPr>
              <w:pStyle w:val="31"/>
              <w:spacing w:before="0" w:after="0" w:line="240" w:lineRule="auto"/>
              <w:rPr>
                <w:b w:val="0"/>
                <w:sz w:val="20"/>
                <w:szCs w:val="20"/>
              </w:rPr>
            </w:pPr>
            <w:r w:rsidRPr="003A5F39">
              <w:rPr>
                <w:b w:val="0"/>
                <w:sz w:val="20"/>
                <w:szCs w:val="20"/>
              </w:rPr>
              <w:t>органа)</w:t>
            </w:r>
            <w:r w:rsidR="003A5F39" w:rsidRPr="003A5F39">
              <w:rPr>
                <w:b w:val="0"/>
                <w:sz w:val="20"/>
                <w:szCs w:val="20"/>
              </w:rPr>
              <w:t xml:space="preserve"> </w:t>
            </w:r>
            <w:r w:rsidRPr="003A5F39">
              <w:rPr>
                <w:b w:val="0"/>
                <w:sz w:val="20"/>
                <w:szCs w:val="20"/>
              </w:rPr>
              <w:t>или</w:t>
            </w:r>
          </w:p>
          <w:p w:rsidR="00C85E2C" w:rsidRPr="003A5F39" w:rsidRDefault="00C85E2C" w:rsidP="004915BC">
            <w:pPr>
              <w:pStyle w:val="31"/>
              <w:spacing w:before="0" w:after="0" w:line="240" w:lineRule="auto"/>
              <w:rPr>
                <w:b w:val="0"/>
                <w:sz w:val="20"/>
                <w:szCs w:val="20"/>
              </w:rPr>
            </w:pPr>
            <w:r w:rsidRPr="003A5F39">
              <w:rPr>
                <w:b w:val="0"/>
                <w:sz w:val="20"/>
                <w:szCs w:val="20"/>
              </w:rPr>
              <w:t>иное</w:t>
            </w:r>
          </w:p>
          <w:p w:rsidR="00E1302B" w:rsidRPr="003A5F39" w:rsidRDefault="00C85E2C" w:rsidP="003A5F39">
            <w:pPr>
              <w:pStyle w:val="31"/>
              <w:spacing w:before="0" w:after="0" w:line="240" w:lineRule="auto"/>
              <w:rPr>
                <w:b w:val="0"/>
                <w:sz w:val="20"/>
                <w:szCs w:val="20"/>
              </w:rPr>
            </w:pPr>
            <w:r w:rsidRPr="003A5F39">
              <w:rPr>
                <w:b w:val="0"/>
                <w:sz w:val="20"/>
                <w:szCs w:val="20"/>
              </w:rPr>
              <w:t>уполномоченное им лицо</w:t>
            </w:r>
          </w:p>
        </w:tc>
        <w:tc>
          <w:tcPr>
            <w:tcW w:w="1808" w:type="dxa"/>
            <w:gridSpan w:val="2"/>
          </w:tcPr>
          <w:p w:rsidR="00E1302B" w:rsidRPr="003A5F39" w:rsidRDefault="00715573" w:rsidP="003A5F39">
            <w:pPr>
              <w:pStyle w:val="31"/>
              <w:shd w:val="clear" w:color="auto" w:fill="auto"/>
              <w:spacing w:before="0" w:after="0" w:line="240" w:lineRule="auto"/>
              <w:rPr>
                <w:b w:val="0"/>
                <w:sz w:val="20"/>
                <w:szCs w:val="20"/>
              </w:rPr>
            </w:pPr>
            <w:r w:rsidRPr="003A5F39">
              <w:rPr>
                <w:rStyle w:val="111"/>
                <w:b w:val="0"/>
                <w:color w:val="000000"/>
                <w:sz w:val="20"/>
                <w:szCs w:val="20"/>
              </w:rPr>
              <w:t>Уполномоченный орган) / ГИС / ПГС</w:t>
            </w:r>
          </w:p>
        </w:tc>
        <w:tc>
          <w:tcPr>
            <w:tcW w:w="2216" w:type="dxa"/>
            <w:gridSpan w:val="2"/>
          </w:tcPr>
          <w:p w:rsidR="00E1302B" w:rsidRPr="003A5F39" w:rsidRDefault="00E1302B" w:rsidP="004915BC">
            <w:pPr>
              <w:pStyle w:val="31"/>
              <w:shd w:val="clear" w:color="auto" w:fill="auto"/>
              <w:spacing w:before="0" w:after="0" w:line="240" w:lineRule="auto"/>
              <w:rPr>
                <w:b w:val="0"/>
                <w:sz w:val="20"/>
                <w:szCs w:val="20"/>
              </w:rPr>
            </w:pPr>
          </w:p>
        </w:tc>
        <w:tc>
          <w:tcPr>
            <w:tcW w:w="2257" w:type="dxa"/>
            <w:gridSpan w:val="2"/>
          </w:tcPr>
          <w:p w:rsidR="00E1302B" w:rsidRPr="003A5F39" w:rsidRDefault="00715573" w:rsidP="004915BC">
            <w:pPr>
              <w:pStyle w:val="31"/>
              <w:shd w:val="clear" w:color="auto" w:fill="auto"/>
              <w:spacing w:before="0" w:after="0" w:line="240" w:lineRule="auto"/>
              <w:rPr>
                <w:b w:val="0"/>
                <w:sz w:val="20"/>
                <w:szCs w:val="20"/>
              </w:rPr>
            </w:pPr>
            <w:r w:rsidRPr="003A5F39">
              <w:rPr>
                <w:rStyle w:val="111"/>
                <w:b w:val="0"/>
                <w:color w:val="000000"/>
                <w:sz w:val="20"/>
                <w:szCs w:val="20"/>
              </w:rPr>
              <w:t>Результат предоставления муниципальной услуги, подписанный</w:t>
            </w:r>
            <w:r w:rsidR="00C85E2C" w:rsidRPr="003A5F39">
              <w:rPr>
                <w:b w:val="0"/>
                <w:sz w:val="20"/>
                <w:szCs w:val="20"/>
              </w:rPr>
              <w:t xml:space="preserve"> </w:t>
            </w:r>
            <w:r w:rsidR="00C85E2C" w:rsidRPr="003A5F39">
              <w:rPr>
                <w:rStyle w:val="111"/>
                <w:b w:val="0"/>
                <w:color w:val="000000"/>
                <w:sz w:val="20"/>
                <w:szCs w:val="20"/>
              </w:rPr>
              <w:t>усиленной квалифицированной подписью руководителем Уполномоченного органа или иного уполномоченного им лица</w:t>
            </w:r>
          </w:p>
        </w:tc>
      </w:tr>
      <w:tr w:rsidR="00A53733" w:rsidRPr="003A5F39" w:rsidTr="00A53733">
        <w:tc>
          <w:tcPr>
            <w:tcW w:w="1771" w:type="dxa"/>
          </w:tcPr>
          <w:p w:rsidR="00C85E2C" w:rsidRPr="003A5F39" w:rsidRDefault="00C85E2C" w:rsidP="004915BC">
            <w:pPr>
              <w:pStyle w:val="a6"/>
              <w:shd w:val="clear" w:color="auto" w:fill="auto"/>
              <w:spacing w:before="0" w:line="240" w:lineRule="auto"/>
              <w:jc w:val="left"/>
              <w:rPr>
                <w:rStyle w:val="111"/>
                <w:color w:val="000000"/>
                <w:sz w:val="20"/>
                <w:szCs w:val="20"/>
              </w:rPr>
            </w:pPr>
          </w:p>
        </w:tc>
        <w:tc>
          <w:tcPr>
            <w:tcW w:w="2215" w:type="dxa"/>
          </w:tcPr>
          <w:p w:rsidR="00C85E2C" w:rsidRPr="003A5F39" w:rsidRDefault="008E5F1E"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Принятие решения об отказе в предоставлении услуги</w:t>
            </w:r>
          </w:p>
        </w:tc>
        <w:tc>
          <w:tcPr>
            <w:tcW w:w="2235" w:type="dxa"/>
            <w:gridSpan w:val="3"/>
          </w:tcPr>
          <w:p w:rsidR="00C85E2C" w:rsidRPr="003A5F39" w:rsidRDefault="00C85E2C" w:rsidP="004915BC">
            <w:pPr>
              <w:pStyle w:val="31"/>
              <w:shd w:val="clear" w:color="auto" w:fill="auto"/>
              <w:spacing w:before="0" w:after="0" w:line="240" w:lineRule="auto"/>
              <w:rPr>
                <w:rStyle w:val="111"/>
                <w:b w:val="0"/>
                <w:color w:val="000000"/>
                <w:sz w:val="20"/>
                <w:szCs w:val="20"/>
              </w:rPr>
            </w:pPr>
          </w:p>
        </w:tc>
        <w:tc>
          <w:tcPr>
            <w:tcW w:w="1784" w:type="dxa"/>
          </w:tcPr>
          <w:p w:rsidR="00C85E2C" w:rsidRPr="003A5F39" w:rsidRDefault="00C85E2C" w:rsidP="004915BC">
            <w:pPr>
              <w:pStyle w:val="31"/>
              <w:shd w:val="clear" w:color="auto" w:fill="auto"/>
              <w:spacing w:before="0" w:after="0" w:line="240" w:lineRule="auto"/>
              <w:rPr>
                <w:b w:val="0"/>
                <w:sz w:val="20"/>
                <w:szCs w:val="20"/>
              </w:rPr>
            </w:pPr>
          </w:p>
        </w:tc>
        <w:tc>
          <w:tcPr>
            <w:tcW w:w="1808" w:type="dxa"/>
            <w:gridSpan w:val="2"/>
          </w:tcPr>
          <w:p w:rsidR="00C85E2C" w:rsidRPr="003A5F39" w:rsidRDefault="00C85E2C" w:rsidP="004915BC">
            <w:pPr>
              <w:pStyle w:val="31"/>
              <w:shd w:val="clear" w:color="auto" w:fill="auto"/>
              <w:spacing w:before="0" w:after="0" w:line="240" w:lineRule="auto"/>
              <w:rPr>
                <w:rStyle w:val="111"/>
                <w:b w:val="0"/>
                <w:color w:val="000000"/>
                <w:sz w:val="20"/>
                <w:szCs w:val="20"/>
              </w:rPr>
            </w:pPr>
          </w:p>
        </w:tc>
        <w:tc>
          <w:tcPr>
            <w:tcW w:w="2216" w:type="dxa"/>
            <w:gridSpan w:val="2"/>
          </w:tcPr>
          <w:p w:rsidR="00C85E2C" w:rsidRPr="003A5F39" w:rsidRDefault="00C85E2C" w:rsidP="004915BC">
            <w:pPr>
              <w:pStyle w:val="31"/>
              <w:shd w:val="clear" w:color="auto" w:fill="auto"/>
              <w:spacing w:before="0" w:after="0" w:line="240" w:lineRule="auto"/>
              <w:rPr>
                <w:b w:val="0"/>
                <w:sz w:val="20"/>
                <w:szCs w:val="20"/>
              </w:rPr>
            </w:pPr>
          </w:p>
        </w:tc>
        <w:tc>
          <w:tcPr>
            <w:tcW w:w="2257" w:type="dxa"/>
            <w:gridSpan w:val="2"/>
          </w:tcPr>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Результат</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предоставления</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муниципальной</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услуги по форме,</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приведенной в</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приложении №3 к</w:t>
            </w:r>
          </w:p>
          <w:p w:rsidR="008E5F1E" w:rsidRPr="003A5F39" w:rsidRDefault="008E5F1E" w:rsidP="004915BC">
            <w:pPr>
              <w:pStyle w:val="a6"/>
              <w:shd w:val="clear" w:color="auto" w:fill="auto"/>
              <w:spacing w:before="0" w:line="240" w:lineRule="auto"/>
              <w:jc w:val="center"/>
              <w:rPr>
                <w:sz w:val="20"/>
                <w:szCs w:val="20"/>
              </w:rPr>
            </w:pPr>
            <w:r w:rsidRPr="003A5F39">
              <w:rPr>
                <w:rStyle w:val="111"/>
                <w:color w:val="000000"/>
                <w:sz w:val="20"/>
                <w:szCs w:val="20"/>
              </w:rPr>
              <w:t>Административному</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регламенту,</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подписанный</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усиленной</w:t>
            </w:r>
          </w:p>
          <w:p w:rsidR="008E5F1E" w:rsidRPr="003A5F39" w:rsidRDefault="008E5F1E" w:rsidP="004915BC">
            <w:pPr>
              <w:pStyle w:val="a6"/>
              <w:shd w:val="clear" w:color="auto" w:fill="auto"/>
              <w:spacing w:before="0" w:line="240" w:lineRule="auto"/>
              <w:jc w:val="center"/>
              <w:rPr>
                <w:sz w:val="20"/>
                <w:szCs w:val="20"/>
              </w:rPr>
            </w:pPr>
            <w:r w:rsidRPr="003A5F39">
              <w:rPr>
                <w:rStyle w:val="111"/>
                <w:color w:val="000000"/>
                <w:sz w:val="20"/>
                <w:szCs w:val="20"/>
              </w:rPr>
              <w:t>квалифицированной</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подписью</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руководителем</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Уполномоченного</w:t>
            </w:r>
          </w:p>
          <w:p w:rsidR="008E5F1E" w:rsidRPr="003A5F39" w:rsidRDefault="008E5F1E" w:rsidP="004915BC">
            <w:pPr>
              <w:pStyle w:val="a6"/>
              <w:shd w:val="clear" w:color="auto" w:fill="auto"/>
              <w:spacing w:before="0" w:line="240" w:lineRule="auto"/>
              <w:jc w:val="left"/>
              <w:rPr>
                <w:sz w:val="20"/>
                <w:szCs w:val="20"/>
              </w:rPr>
            </w:pPr>
            <w:r w:rsidRPr="003A5F39">
              <w:rPr>
                <w:rStyle w:val="111"/>
                <w:color w:val="000000"/>
                <w:sz w:val="20"/>
                <w:szCs w:val="20"/>
              </w:rPr>
              <w:t>органа или иного</w:t>
            </w:r>
          </w:p>
          <w:p w:rsidR="008E5F1E" w:rsidRPr="003A5F39" w:rsidRDefault="008E5F1E" w:rsidP="004915BC">
            <w:pPr>
              <w:pStyle w:val="a6"/>
              <w:shd w:val="clear" w:color="auto" w:fill="auto"/>
              <w:spacing w:before="0" w:line="240" w:lineRule="auto"/>
              <w:jc w:val="center"/>
              <w:rPr>
                <w:sz w:val="20"/>
                <w:szCs w:val="20"/>
              </w:rPr>
            </w:pPr>
            <w:r w:rsidRPr="003A5F39">
              <w:rPr>
                <w:rStyle w:val="111"/>
                <w:color w:val="000000"/>
                <w:sz w:val="20"/>
                <w:szCs w:val="20"/>
              </w:rPr>
              <w:t>уполномоченного им</w:t>
            </w:r>
          </w:p>
          <w:p w:rsidR="00C85E2C" w:rsidRPr="003A5F39" w:rsidRDefault="008E5F1E"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лица</w:t>
            </w:r>
          </w:p>
        </w:tc>
      </w:tr>
      <w:tr w:rsidR="00A53733" w:rsidRPr="003A5F39" w:rsidTr="00A53733">
        <w:tc>
          <w:tcPr>
            <w:tcW w:w="1771" w:type="dxa"/>
          </w:tcPr>
          <w:p w:rsidR="008E5F1E" w:rsidRPr="003A5F39" w:rsidRDefault="008E5F1E" w:rsidP="004915BC">
            <w:pPr>
              <w:pStyle w:val="a6"/>
              <w:shd w:val="clear" w:color="auto" w:fill="auto"/>
              <w:spacing w:before="0" w:line="240" w:lineRule="auto"/>
              <w:jc w:val="left"/>
              <w:rPr>
                <w:rStyle w:val="111"/>
                <w:color w:val="000000"/>
                <w:sz w:val="20"/>
                <w:szCs w:val="20"/>
              </w:rPr>
            </w:pPr>
          </w:p>
        </w:tc>
        <w:tc>
          <w:tcPr>
            <w:tcW w:w="2215" w:type="dxa"/>
          </w:tcPr>
          <w:p w:rsidR="008E5F1E" w:rsidRPr="003A5F39" w:rsidRDefault="008E5F1E"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Формирование решения об отказе в предоставлении муниципальной услуги</w:t>
            </w:r>
          </w:p>
        </w:tc>
        <w:tc>
          <w:tcPr>
            <w:tcW w:w="2235" w:type="dxa"/>
            <w:gridSpan w:val="3"/>
          </w:tcPr>
          <w:p w:rsidR="008E5F1E" w:rsidRPr="003A5F39" w:rsidRDefault="008E5F1E" w:rsidP="004915BC">
            <w:pPr>
              <w:pStyle w:val="31"/>
              <w:shd w:val="clear" w:color="auto" w:fill="auto"/>
              <w:spacing w:before="0" w:after="0" w:line="240" w:lineRule="auto"/>
              <w:rPr>
                <w:rStyle w:val="111"/>
                <w:b w:val="0"/>
                <w:color w:val="000000"/>
                <w:sz w:val="20"/>
                <w:szCs w:val="20"/>
              </w:rPr>
            </w:pPr>
          </w:p>
        </w:tc>
        <w:tc>
          <w:tcPr>
            <w:tcW w:w="1784" w:type="dxa"/>
          </w:tcPr>
          <w:p w:rsidR="008E5F1E" w:rsidRPr="003A5F39" w:rsidRDefault="008E5F1E" w:rsidP="004915BC">
            <w:pPr>
              <w:pStyle w:val="31"/>
              <w:shd w:val="clear" w:color="auto" w:fill="auto"/>
              <w:spacing w:before="0" w:after="0" w:line="240" w:lineRule="auto"/>
              <w:rPr>
                <w:b w:val="0"/>
                <w:sz w:val="20"/>
                <w:szCs w:val="20"/>
              </w:rPr>
            </w:pPr>
          </w:p>
        </w:tc>
        <w:tc>
          <w:tcPr>
            <w:tcW w:w="1808" w:type="dxa"/>
            <w:gridSpan w:val="2"/>
          </w:tcPr>
          <w:p w:rsidR="008E5F1E" w:rsidRPr="003A5F39" w:rsidRDefault="008E5F1E" w:rsidP="004915BC">
            <w:pPr>
              <w:pStyle w:val="31"/>
              <w:shd w:val="clear" w:color="auto" w:fill="auto"/>
              <w:spacing w:before="0" w:after="0" w:line="240" w:lineRule="auto"/>
              <w:rPr>
                <w:rStyle w:val="111"/>
                <w:b w:val="0"/>
                <w:color w:val="000000"/>
                <w:sz w:val="20"/>
                <w:szCs w:val="20"/>
              </w:rPr>
            </w:pPr>
          </w:p>
        </w:tc>
        <w:tc>
          <w:tcPr>
            <w:tcW w:w="2216" w:type="dxa"/>
            <w:gridSpan w:val="2"/>
          </w:tcPr>
          <w:p w:rsidR="008E5F1E" w:rsidRPr="003A5F39" w:rsidRDefault="008E5F1E" w:rsidP="004915BC">
            <w:pPr>
              <w:pStyle w:val="31"/>
              <w:shd w:val="clear" w:color="auto" w:fill="auto"/>
              <w:spacing w:before="0" w:after="0" w:line="240" w:lineRule="auto"/>
              <w:rPr>
                <w:b w:val="0"/>
                <w:sz w:val="20"/>
                <w:szCs w:val="20"/>
              </w:rPr>
            </w:pPr>
          </w:p>
        </w:tc>
        <w:tc>
          <w:tcPr>
            <w:tcW w:w="2257" w:type="dxa"/>
            <w:gridSpan w:val="2"/>
          </w:tcPr>
          <w:p w:rsidR="008E5F1E" w:rsidRPr="003A5F39" w:rsidRDefault="008E5F1E" w:rsidP="004915BC">
            <w:pPr>
              <w:pStyle w:val="31"/>
              <w:shd w:val="clear" w:color="auto" w:fill="auto"/>
              <w:spacing w:before="0" w:after="0" w:line="240" w:lineRule="auto"/>
              <w:rPr>
                <w:rStyle w:val="111"/>
                <w:b w:val="0"/>
                <w:color w:val="000000"/>
                <w:sz w:val="20"/>
                <w:szCs w:val="20"/>
              </w:rPr>
            </w:pPr>
          </w:p>
        </w:tc>
      </w:tr>
      <w:tr w:rsidR="00BB34D8" w:rsidRPr="003A5F39" w:rsidTr="00A53733">
        <w:tc>
          <w:tcPr>
            <w:tcW w:w="14295" w:type="dxa"/>
            <w:gridSpan w:val="12"/>
          </w:tcPr>
          <w:p w:rsidR="00BB34D8" w:rsidRPr="003A5F39" w:rsidRDefault="00BB34D8" w:rsidP="004915BC">
            <w:pPr>
              <w:pStyle w:val="31"/>
              <w:numPr>
                <w:ilvl w:val="0"/>
                <w:numId w:val="42"/>
              </w:numPr>
              <w:shd w:val="clear" w:color="auto" w:fill="auto"/>
              <w:spacing w:before="0" w:after="0" w:line="240" w:lineRule="auto"/>
              <w:ind w:left="0"/>
              <w:rPr>
                <w:rStyle w:val="111"/>
                <w:b w:val="0"/>
                <w:color w:val="000000"/>
                <w:sz w:val="20"/>
                <w:szCs w:val="20"/>
              </w:rPr>
            </w:pPr>
            <w:r w:rsidRPr="003A5F39">
              <w:rPr>
                <w:rStyle w:val="111"/>
                <w:b w:val="0"/>
                <w:color w:val="000000"/>
                <w:sz w:val="20"/>
                <w:szCs w:val="20"/>
              </w:rPr>
              <w:t>Выдача результата</w:t>
            </w:r>
          </w:p>
        </w:tc>
      </w:tr>
      <w:tr w:rsidR="003A5F39" w:rsidRPr="003A5F39" w:rsidTr="00A53733">
        <w:tc>
          <w:tcPr>
            <w:tcW w:w="1771" w:type="dxa"/>
          </w:tcPr>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формирование и</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регистрация</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результата</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муниципальной</w:t>
            </w:r>
            <w:r w:rsidR="003A5F39" w:rsidRPr="003A5F39">
              <w:rPr>
                <w:rStyle w:val="111"/>
                <w:color w:val="000000"/>
                <w:sz w:val="20"/>
                <w:szCs w:val="20"/>
              </w:rPr>
              <w:t xml:space="preserve"> </w:t>
            </w:r>
            <w:r w:rsidRPr="003A5F39">
              <w:rPr>
                <w:rStyle w:val="111"/>
                <w:color w:val="000000"/>
                <w:sz w:val="20"/>
                <w:szCs w:val="20"/>
              </w:rPr>
              <w:t>услуги, указанного в</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lastRenderedPageBreak/>
              <w:t>пункте 2.20</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Административного</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регламента, в форме</w:t>
            </w:r>
          </w:p>
          <w:p w:rsidR="007F7BA2" w:rsidRPr="003A5F39" w:rsidRDefault="007F7BA2" w:rsidP="004915BC">
            <w:pPr>
              <w:pStyle w:val="a6"/>
              <w:spacing w:before="0" w:line="240" w:lineRule="auto"/>
              <w:rPr>
                <w:rStyle w:val="111"/>
                <w:color w:val="000000"/>
                <w:sz w:val="20"/>
                <w:szCs w:val="20"/>
              </w:rPr>
            </w:pPr>
            <w:r w:rsidRPr="003A5F39">
              <w:rPr>
                <w:rStyle w:val="111"/>
                <w:color w:val="000000"/>
                <w:sz w:val="20"/>
                <w:szCs w:val="20"/>
              </w:rPr>
              <w:t>электронного</w:t>
            </w:r>
          </w:p>
          <w:p w:rsidR="00BB34D8" w:rsidRPr="003A5F39" w:rsidRDefault="007F7BA2" w:rsidP="004915BC">
            <w:pPr>
              <w:pStyle w:val="a6"/>
              <w:shd w:val="clear" w:color="auto" w:fill="auto"/>
              <w:spacing w:before="0" w:line="240" w:lineRule="auto"/>
              <w:jc w:val="left"/>
              <w:rPr>
                <w:rStyle w:val="111"/>
                <w:color w:val="000000"/>
                <w:sz w:val="20"/>
                <w:szCs w:val="20"/>
              </w:rPr>
            </w:pPr>
            <w:r w:rsidRPr="003A5F39">
              <w:rPr>
                <w:rStyle w:val="111"/>
                <w:color w:val="000000"/>
                <w:sz w:val="20"/>
                <w:szCs w:val="20"/>
              </w:rPr>
              <w:t>документа в ГИС</w:t>
            </w:r>
          </w:p>
        </w:tc>
        <w:tc>
          <w:tcPr>
            <w:tcW w:w="2215" w:type="dxa"/>
          </w:tcPr>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lastRenderedPageBreak/>
              <w:t>Регистрация результата</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предоставления</w:t>
            </w:r>
          </w:p>
          <w:p w:rsidR="00BB34D8" w:rsidRPr="003A5F39" w:rsidRDefault="003A5F39" w:rsidP="003A5F39">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 xml:space="preserve">муниципальной </w:t>
            </w:r>
            <w:r w:rsidR="00D225B0" w:rsidRPr="003A5F39">
              <w:rPr>
                <w:rStyle w:val="111"/>
                <w:b w:val="0"/>
                <w:color w:val="000000"/>
                <w:sz w:val="20"/>
                <w:szCs w:val="20"/>
              </w:rPr>
              <w:t>услуги</w:t>
            </w:r>
          </w:p>
        </w:tc>
        <w:tc>
          <w:tcPr>
            <w:tcW w:w="2235" w:type="dxa"/>
            <w:gridSpan w:val="3"/>
          </w:tcPr>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после</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окончания</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процедуры</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принятия</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решения (в</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общий срок</w:t>
            </w:r>
          </w:p>
          <w:p w:rsidR="00D225B0" w:rsidRPr="003A5F39" w:rsidRDefault="00D225B0" w:rsidP="003A5F39">
            <w:pPr>
              <w:pStyle w:val="31"/>
              <w:spacing w:before="0" w:after="0" w:line="240" w:lineRule="auto"/>
              <w:rPr>
                <w:rStyle w:val="111"/>
                <w:b w:val="0"/>
                <w:color w:val="000000"/>
                <w:sz w:val="20"/>
                <w:szCs w:val="20"/>
              </w:rPr>
            </w:pPr>
            <w:r w:rsidRPr="003A5F39">
              <w:rPr>
                <w:rStyle w:val="111"/>
                <w:b w:val="0"/>
                <w:color w:val="000000"/>
                <w:sz w:val="20"/>
                <w:szCs w:val="20"/>
              </w:rPr>
              <w:lastRenderedPageBreak/>
              <w:t>предоставлен</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муниципальной услуги</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не</w:t>
            </w:r>
          </w:p>
          <w:p w:rsidR="00BB34D8" w:rsidRPr="003A5F39" w:rsidRDefault="00D225B0"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включается)</w:t>
            </w:r>
          </w:p>
        </w:tc>
        <w:tc>
          <w:tcPr>
            <w:tcW w:w="1784" w:type="dxa"/>
          </w:tcPr>
          <w:p w:rsidR="00134FE2" w:rsidRPr="003A5F39" w:rsidRDefault="00134FE2" w:rsidP="004915BC">
            <w:pPr>
              <w:pStyle w:val="31"/>
              <w:spacing w:before="0" w:after="0" w:line="240" w:lineRule="auto"/>
              <w:rPr>
                <w:b w:val="0"/>
                <w:sz w:val="20"/>
                <w:szCs w:val="20"/>
              </w:rPr>
            </w:pPr>
            <w:r w:rsidRPr="003A5F39">
              <w:rPr>
                <w:b w:val="0"/>
                <w:sz w:val="20"/>
                <w:szCs w:val="20"/>
              </w:rPr>
              <w:lastRenderedPageBreak/>
              <w:t>должностное лицо</w:t>
            </w:r>
          </w:p>
          <w:p w:rsidR="00134FE2" w:rsidRPr="003A5F39" w:rsidRDefault="00134FE2" w:rsidP="004915BC">
            <w:pPr>
              <w:pStyle w:val="31"/>
              <w:spacing w:before="0" w:after="0" w:line="240" w:lineRule="auto"/>
              <w:rPr>
                <w:b w:val="0"/>
                <w:sz w:val="20"/>
                <w:szCs w:val="20"/>
              </w:rPr>
            </w:pPr>
            <w:r w:rsidRPr="003A5F39">
              <w:rPr>
                <w:b w:val="0"/>
                <w:sz w:val="20"/>
                <w:szCs w:val="20"/>
              </w:rPr>
              <w:t>Уполномоченного</w:t>
            </w:r>
          </w:p>
          <w:p w:rsidR="00134FE2" w:rsidRPr="003A5F39" w:rsidRDefault="00134FE2" w:rsidP="004915BC">
            <w:pPr>
              <w:pStyle w:val="31"/>
              <w:spacing w:before="0" w:after="0" w:line="240" w:lineRule="auto"/>
              <w:rPr>
                <w:b w:val="0"/>
                <w:sz w:val="20"/>
                <w:szCs w:val="20"/>
              </w:rPr>
            </w:pPr>
            <w:r w:rsidRPr="003A5F39">
              <w:rPr>
                <w:b w:val="0"/>
                <w:sz w:val="20"/>
                <w:szCs w:val="20"/>
              </w:rPr>
              <w:t>органа,</w:t>
            </w:r>
          </w:p>
          <w:p w:rsidR="00134FE2" w:rsidRPr="003A5F39" w:rsidRDefault="00134FE2" w:rsidP="004915BC">
            <w:pPr>
              <w:pStyle w:val="31"/>
              <w:spacing w:before="0" w:after="0" w:line="240" w:lineRule="auto"/>
              <w:rPr>
                <w:b w:val="0"/>
                <w:sz w:val="20"/>
                <w:szCs w:val="20"/>
              </w:rPr>
            </w:pPr>
            <w:r w:rsidRPr="003A5F39">
              <w:rPr>
                <w:b w:val="0"/>
                <w:sz w:val="20"/>
                <w:szCs w:val="20"/>
              </w:rPr>
              <w:t>ответственное за</w:t>
            </w:r>
          </w:p>
          <w:p w:rsidR="00134FE2" w:rsidRPr="003A5F39" w:rsidRDefault="00134FE2" w:rsidP="004915BC">
            <w:pPr>
              <w:pStyle w:val="31"/>
              <w:spacing w:before="0" w:after="0" w:line="240" w:lineRule="auto"/>
              <w:rPr>
                <w:b w:val="0"/>
                <w:sz w:val="20"/>
                <w:szCs w:val="20"/>
              </w:rPr>
            </w:pPr>
            <w:r w:rsidRPr="003A5F39">
              <w:rPr>
                <w:b w:val="0"/>
                <w:sz w:val="20"/>
                <w:szCs w:val="20"/>
              </w:rPr>
              <w:lastRenderedPageBreak/>
              <w:t>предоставление</w:t>
            </w:r>
          </w:p>
          <w:p w:rsidR="00134FE2" w:rsidRPr="003A5F39" w:rsidRDefault="00134FE2" w:rsidP="004915BC">
            <w:pPr>
              <w:pStyle w:val="31"/>
              <w:spacing w:before="0" w:after="0" w:line="240" w:lineRule="auto"/>
              <w:rPr>
                <w:b w:val="0"/>
                <w:sz w:val="20"/>
                <w:szCs w:val="20"/>
              </w:rPr>
            </w:pPr>
            <w:r w:rsidRPr="003A5F39">
              <w:rPr>
                <w:b w:val="0"/>
                <w:sz w:val="20"/>
                <w:szCs w:val="20"/>
              </w:rPr>
              <w:t>муниципальной</w:t>
            </w:r>
          </w:p>
          <w:p w:rsidR="00BB34D8" w:rsidRPr="003A5F39" w:rsidRDefault="00134FE2" w:rsidP="004915BC">
            <w:pPr>
              <w:pStyle w:val="31"/>
              <w:shd w:val="clear" w:color="auto" w:fill="auto"/>
              <w:spacing w:before="0" w:after="0" w:line="240" w:lineRule="auto"/>
              <w:rPr>
                <w:b w:val="0"/>
                <w:sz w:val="20"/>
                <w:szCs w:val="20"/>
              </w:rPr>
            </w:pPr>
            <w:r w:rsidRPr="003A5F39">
              <w:rPr>
                <w:b w:val="0"/>
                <w:sz w:val="20"/>
                <w:szCs w:val="20"/>
              </w:rPr>
              <w:t>услуги</w:t>
            </w:r>
          </w:p>
        </w:tc>
        <w:tc>
          <w:tcPr>
            <w:tcW w:w="1808" w:type="dxa"/>
            <w:gridSpan w:val="2"/>
          </w:tcPr>
          <w:p w:rsidR="00BB34D8" w:rsidRPr="003A5F39" w:rsidRDefault="00B32118" w:rsidP="003A5F39">
            <w:pPr>
              <w:pStyle w:val="31"/>
              <w:spacing w:before="0" w:after="0" w:line="240" w:lineRule="auto"/>
              <w:rPr>
                <w:rStyle w:val="111"/>
                <w:b w:val="0"/>
                <w:color w:val="000000"/>
                <w:sz w:val="20"/>
                <w:szCs w:val="20"/>
              </w:rPr>
            </w:pPr>
            <w:r w:rsidRPr="003A5F39">
              <w:rPr>
                <w:rStyle w:val="111"/>
                <w:b w:val="0"/>
                <w:color w:val="000000"/>
                <w:sz w:val="20"/>
                <w:szCs w:val="20"/>
              </w:rPr>
              <w:lastRenderedPageBreak/>
              <w:t>Уполномоченный орган) / ГИС</w:t>
            </w:r>
          </w:p>
        </w:tc>
        <w:tc>
          <w:tcPr>
            <w:tcW w:w="2216" w:type="dxa"/>
            <w:gridSpan w:val="2"/>
          </w:tcPr>
          <w:p w:rsidR="00BB34D8" w:rsidRPr="003A5F39" w:rsidRDefault="00BB34D8" w:rsidP="004915BC">
            <w:pPr>
              <w:pStyle w:val="31"/>
              <w:shd w:val="clear" w:color="auto" w:fill="auto"/>
              <w:spacing w:before="0" w:after="0" w:line="240" w:lineRule="auto"/>
              <w:rPr>
                <w:b w:val="0"/>
                <w:sz w:val="20"/>
                <w:szCs w:val="20"/>
              </w:rPr>
            </w:pPr>
          </w:p>
        </w:tc>
        <w:tc>
          <w:tcPr>
            <w:tcW w:w="2257" w:type="dxa"/>
            <w:gridSpan w:val="2"/>
          </w:tcPr>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Внесение сведений о</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конечном результате</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предоставления</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муниципальной</w:t>
            </w:r>
          </w:p>
          <w:p w:rsidR="00BB34D8" w:rsidRPr="003A5F39" w:rsidRDefault="00B96B9A"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услуги</w:t>
            </w:r>
          </w:p>
        </w:tc>
      </w:tr>
      <w:tr w:rsidR="003A5F39" w:rsidRPr="003A5F39" w:rsidTr="00A53733">
        <w:tc>
          <w:tcPr>
            <w:tcW w:w="1771" w:type="dxa"/>
          </w:tcPr>
          <w:p w:rsidR="00D225B0" w:rsidRPr="003A5F39" w:rsidRDefault="00D225B0" w:rsidP="004915BC">
            <w:pPr>
              <w:pStyle w:val="a6"/>
              <w:spacing w:before="0" w:line="240" w:lineRule="auto"/>
              <w:rPr>
                <w:rStyle w:val="111"/>
                <w:color w:val="000000"/>
                <w:sz w:val="20"/>
                <w:szCs w:val="20"/>
              </w:rPr>
            </w:pPr>
          </w:p>
        </w:tc>
        <w:tc>
          <w:tcPr>
            <w:tcW w:w="2215" w:type="dxa"/>
          </w:tcPr>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Направление в</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многофункциональный центр</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 xml:space="preserve">результата </w:t>
            </w:r>
            <w:r w:rsidR="003A5F39" w:rsidRPr="003A5F39">
              <w:rPr>
                <w:rStyle w:val="111"/>
                <w:b w:val="0"/>
                <w:color w:val="000000"/>
                <w:sz w:val="20"/>
                <w:szCs w:val="20"/>
              </w:rPr>
              <w:t>м</w:t>
            </w:r>
            <w:r w:rsidRPr="003A5F39">
              <w:rPr>
                <w:rStyle w:val="111"/>
                <w:b w:val="0"/>
                <w:color w:val="000000"/>
                <w:sz w:val="20"/>
                <w:szCs w:val="20"/>
              </w:rPr>
              <w:t>униципальной услуги,</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указанного в пункте 2.20</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Административного</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регламента, в форме</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электронного документа,</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подписанного усиленной</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квалифицированной</w:t>
            </w:r>
          </w:p>
          <w:p w:rsidR="00D225B0" w:rsidRPr="003A5F39" w:rsidRDefault="00D225B0" w:rsidP="004915BC">
            <w:pPr>
              <w:pStyle w:val="31"/>
              <w:spacing w:before="0" w:after="0" w:line="240" w:lineRule="auto"/>
              <w:rPr>
                <w:rStyle w:val="111"/>
                <w:b w:val="0"/>
                <w:color w:val="000000"/>
                <w:sz w:val="20"/>
                <w:szCs w:val="20"/>
              </w:rPr>
            </w:pPr>
            <w:r w:rsidRPr="003A5F39">
              <w:rPr>
                <w:rStyle w:val="111"/>
                <w:b w:val="0"/>
                <w:color w:val="000000"/>
                <w:sz w:val="20"/>
                <w:szCs w:val="20"/>
              </w:rPr>
              <w:t>электронной подписью</w:t>
            </w:r>
            <w:r w:rsidR="008C51A7" w:rsidRPr="003A5F39">
              <w:rPr>
                <w:b w:val="0"/>
                <w:sz w:val="20"/>
                <w:szCs w:val="20"/>
              </w:rPr>
              <w:t xml:space="preserve"> </w:t>
            </w:r>
            <w:r w:rsidR="008C51A7" w:rsidRPr="003A5F39">
              <w:rPr>
                <w:rStyle w:val="111"/>
                <w:b w:val="0"/>
                <w:color w:val="000000"/>
                <w:sz w:val="20"/>
                <w:szCs w:val="20"/>
              </w:rPr>
              <w:t>уполномоченного должностного лица Уполномоченного органа</w:t>
            </w:r>
          </w:p>
        </w:tc>
        <w:tc>
          <w:tcPr>
            <w:tcW w:w="2235" w:type="dxa"/>
            <w:gridSpan w:val="3"/>
          </w:tcPr>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в сроки,</w:t>
            </w:r>
          </w:p>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установленные</w:t>
            </w:r>
          </w:p>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соглашением</w:t>
            </w:r>
          </w:p>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о</w:t>
            </w:r>
          </w:p>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взаимодействии между</w:t>
            </w:r>
          </w:p>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Уполномоченным органом</w:t>
            </w:r>
          </w:p>
          <w:p w:rsidR="00911B83"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и</w:t>
            </w:r>
          </w:p>
          <w:p w:rsidR="00BA4E0C" w:rsidRPr="003A5F39" w:rsidRDefault="00911B83" w:rsidP="004915BC">
            <w:pPr>
              <w:pStyle w:val="31"/>
              <w:spacing w:before="0" w:after="0" w:line="240" w:lineRule="auto"/>
              <w:rPr>
                <w:rStyle w:val="111"/>
                <w:b w:val="0"/>
                <w:color w:val="000000"/>
                <w:sz w:val="20"/>
                <w:szCs w:val="20"/>
              </w:rPr>
            </w:pPr>
            <w:r w:rsidRPr="003A5F39">
              <w:rPr>
                <w:rStyle w:val="111"/>
                <w:b w:val="0"/>
                <w:color w:val="000000"/>
                <w:sz w:val="20"/>
                <w:szCs w:val="20"/>
              </w:rPr>
              <w:t>многофункци</w:t>
            </w:r>
            <w:r w:rsidR="00BA4E0C" w:rsidRPr="003A5F39">
              <w:rPr>
                <w:rStyle w:val="111"/>
                <w:b w:val="0"/>
                <w:color w:val="000000"/>
                <w:sz w:val="20"/>
                <w:szCs w:val="20"/>
              </w:rPr>
              <w:t>ональным</w:t>
            </w:r>
          </w:p>
          <w:p w:rsidR="00D225B0" w:rsidRPr="003A5F39" w:rsidRDefault="00BA4E0C"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центром</w:t>
            </w:r>
          </w:p>
        </w:tc>
        <w:tc>
          <w:tcPr>
            <w:tcW w:w="1784" w:type="dxa"/>
          </w:tcPr>
          <w:p w:rsidR="00895D26" w:rsidRPr="003A5F39" w:rsidRDefault="00895D26" w:rsidP="004915BC">
            <w:pPr>
              <w:pStyle w:val="31"/>
              <w:spacing w:before="0" w:after="0" w:line="240" w:lineRule="auto"/>
              <w:rPr>
                <w:b w:val="0"/>
                <w:sz w:val="20"/>
                <w:szCs w:val="20"/>
              </w:rPr>
            </w:pPr>
            <w:r w:rsidRPr="003A5F39">
              <w:rPr>
                <w:b w:val="0"/>
                <w:sz w:val="20"/>
                <w:szCs w:val="20"/>
              </w:rPr>
              <w:t>должностное лицо</w:t>
            </w:r>
          </w:p>
          <w:p w:rsidR="00895D26" w:rsidRPr="003A5F39" w:rsidRDefault="00895D26" w:rsidP="004915BC">
            <w:pPr>
              <w:pStyle w:val="31"/>
              <w:spacing w:before="0" w:after="0" w:line="240" w:lineRule="auto"/>
              <w:rPr>
                <w:b w:val="0"/>
                <w:sz w:val="20"/>
                <w:szCs w:val="20"/>
              </w:rPr>
            </w:pPr>
            <w:r w:rsidRPr="003A5F39">
              <w:rPr>
                <w:b w:val="0"/>
                <w:sz w:val="20"/>
                <w:szCs w:val="20"/>
              </w:rPr>
              <w:t>Уполномоченного</w:t>
            </w:r>
          </w:p>
          <w:p w:rsidR="00895D26" w:rsidRPr="003A5F39" w:rsidRDefault="00895D26" w:rsidP="004915BC">
            <w:pPr>
              <w:pStyle w:val="31"/>
              <w:spacing w:before="0" w:after="0" w:line="240" w:lineRule="auto"/>
              <w:rPr>
                <w:b w:val="0"/>
                <w:sz w:val="20"/>
                <w:szCs w:val="20"/>
              </w:rPr>
            </w:pPr>
            <w:r w:rsidRPr="003A5F39">
              <w:rPr>
                <w:b w:val="0"/>
                <w:sz w:val="20"/>
                <w:szCs w:val="20"/>
              </w:rPr>
              <w:t>органа,</w:t>
            </w:r>
          </w:p>
          <w:p w:rsidR="00895D26" w:rsidRPr="003A5F39" w:rsidRDefault="00895D26" w:rsidP="004915BC">
            <w:pPr>
              <w:pStyle w:val="31"/>
              <w:spacing w:before="0" w:after="0" w:line="240" w:lineRule="auto"/>
              <w:rPr>
                <w:b w:val="0"/>
                <w:sz w:val="20"/>
                <w:szCs w:val="20"/>
              </w:rPr>
            </w:pPr>
            <w:r w:rsidRPr="003A5F39">
              <w:rPr>
                <w:b w:val="0"/>
                <w:sz w:val="20"/>
                <w:szCs w:val="20"/>
              </w:rPr>
              <w:t>ответственное за</w:t>
            </w:r>
          </w:p>
          <w:p w:rsidR="00895D26" w:rsidRPr="003A5F39" w:rsidRDefault="00895D26" w:rsidP="004915BC">
            <w:pPr>
              <w:pStyle w:val="31"/>
              <w:spacing w:before="0" w:after="0" w:line="240" w:lineRule="auto"/>
              <w:rPr>
                <w:b w:val="0"/>
                <w:sz w:val="20"/>
                <w:szCs w:val="20"/>
              </w:rPr>
            </w:pPr>
            <w:r w:rsidRPr="003A5F39">
              <w:rPr>
                <w:b w:val="0"/>
                <w:sz w:val="20"/>
                <w:szCs w:val="20"/>
              </w:rPr>
              <w:t>предоставление</w:t>
            </w:r>
          </w:p>
          <w:p w:rsidR="00B503A8" w:rsidRPr="003A5F39" w:rsidRDefault="00B503A8" w:rsidP="004915BC">
            <w:pPr>
              <w:pStyle w:val="31"/>
              <w:spacing w:before="0" w:after="0" w:line="240" w:lineRule="auto"/>
              <w:rPr>
                <w:b w:val="0"/>
                <w:sz w:val="20"/>
                <w:szCs w:val="20"/>
              </w:rPr>
            </w:pPr>
            <w:r w:rsidRPr="003A5F39">
              <w:rPr>
                <w:b w:val="0"/>
                <w:sz w:val="20"/>
                <w:szCs w:val="20"/>
              </w:rPr>
              <w:t>муниципальной</w:t>
            </w:r>
          </w:p>
          <w:p w:rsidR="00D225B0" w:rsidRPr="003A5F39" w:rsidRDefault="00B503A8" w:rsidP="004915BC">
            <w:pPr>
              <w:pStyle w:val="31"/>
              <w:shd w:val="clear" w:color="auto" w:fill="auto"/>
              <w:spacing w:before="0" w:after="0" w:line="240" w:lineRule="auto"/>
              <w:rPr>
                <w:b w:val="0"/>
                <w:sz w:val="20"/>
                <w:szCs w:val="20"/>
              </w:rPr>
            </w:pPr>
            <w:r w:rsidRPr="003A5F39">
              <w:rPr>
                <w:b w:val="0"/>
                <w:sz w:val="20"/>
                <w:szCs w:val="20"/>
              </w:rPr>
              <w:t>услуги</w:t>
            </w:r>
          </w:p>
        </w:tc>
        <w:tc>
          <w:tcPr>
            <w:tcW w:w="1808" w:type="dxa"/>
            <w:gridSpan w:val="2"/>
          </w:tcPr>
          <w:p w:rsidR="001F367D" w:rsidRPr="003A5F39" w:rsidRDefault="001F367D" w:rsidP="004915BC">
            <w:pPr>
              <w:pStyle w:val="31"/>
              <w:spacing w:before="0" w:after="0" w:line="240" w:lineRule="auto"/>
              <w:rPr>
                <w:rStyle w:val="111"/>
                <w:b w:val="0"/>
                <w:color w:val="000000"/>
                <w:sz w:val="20"/>
                <w:szCs w:val="20"/>
              </w:rPr>
            </w:pPr>
            <w:r w:rsidRPr="003A5F39">
              <w:rPr>
                <w:rStyle w:val="111"/>
                <w:b w:val="0"/>
                <w:color w:val="000000"/>
                <w:sz w:val="20"/>
                <w:szCs w:val="20"/>
              </w:rPr>
              <w:t>Уполномоченный орган) / АИС</w:t>
            </w:r>
          </w:p>
          <w:p w:rsidR="00D225B0" w:rsidRPr="003A5F39" w:rsidRDefault="001F367D" w:rsidP="004915BC">
            <w:pPr>
              <w:pStyle w:val="31"/>
              <w:shd w:val="clear" w:color="auto" w:fill="auto"/>
              <w:spacing w:before="0" w:after="0" w:line="240" w:lineRule="auto"/>
              <w:rPr>
                <w:rStyle w:val="111"/>
                <w:b w:val="0"/>
                <w:color w:val="000000"/>
                <w:sz w:val="20"/>
                <w:szCs w:val="20"/>
              </w:rPr>
            </w:pPr>
            <w:r w:rsidRPr="003A5F39">
              <w:rPr>
                <w:rStyle w:val="111"/>
                <w:b w:val="0"/>
                <w:color w:val="000000"/>
                <w:sz w:val="20"/>
                <w:szCs w:val="20"/>
              </w:rPr>
              <w:t>МФЦ</w:t>
            </w:r>
          </w:p>
        </w:tc>
        <w:tc>
          <w:tcPr>
            <w:tcW w:w="2216" w:type="dxa"/>
            <w:gridSpan w:val="2"/>
          </w:tcPr>
          <w:p w:rsidR="00B96B9A" w:rsidRPr="003A5F39" w:rsidRDefault="00B96B9A" w:rsidP="004915BC">
            <w:pPr>
              <w:pStyle w:val="31"/>
              <w:spacing w:before="0" w:after="0" w:line="240" w:lineRule="auto"/>
              <w:rPr>
                <w:b w:val="0"/>
                <w:sz w:val="20"/>
                <w:szCs w:val="20"/>
              </w:rPr>
            </w:pPr>
            <w:r w:rsidRPr="003A5F39">
              <w:rPr>
                <w:b w:val="0"/>
                <w:sz w:val="20"/>
                <w:szCs w:val="20"/>
              </w:rPr>
              <w:t>Указание</w:t>
            </w:r>
          </w:p>
          <w:p w:rsidR="00B96B9A" w:rsidRPr="003A5F39" w:rsidRDefault="00B96B9A" w:rsidP="004915BC">
            <w:pPr>
              <w:pStyle w:val="31"/>
              <w:spacing w:before="0" w:after="0" w:line="240" w:lineRule="auto"/>
              <w:rPr>
                <w:b w:val="0"/>
                <w:sz w:val="20"/>
                <w:szCs w:val="20"/>
              </w:rPr>
            </w:pPr>
            <w:r w:rsidRPr="003A5F39">
              <w:rPr>
                <w:b w:val="0"/>
                <w:sz w:val="20"/>
                <w:szCs w:val="20"/>
              </w:rPr>
              <w:t>заявителем в</w:t>
            </w:r>
          </w:p>
          <w:p w:rsidR="00B96B9A" w:rsidRPr="003A5F39" w:rsidRDefault="00B96B9A" w:rsidP="004915BC">
            <w:pPr>
              <w:pStyle w:val="31"/>
              <w:spacing w:before="0" w:after="0" w:line="240" w:lineRule="auto"/>
              <w:rPr>
                <w:b w:val="0"/>
                <w:sz w:val="20"/>
                <w:szCs w:val="20"/>
              </w:rPr>
            </w:pPr>
            <w:r w:rsidRPr="003A5F39">
              <w:rPr>
                <w:b w:val="0"/>
                <w:sz w:val="20"/>
                <w:szCs w:val="20"/>
              </w:rPr>
              <w:t>Запросе способа</w:t>
            </w:r>
          </w:p>
          <w:p w:rsidR="00B96B9A" w:rsidRPr="003A5F39" w:rsidRDefault="00B96B9A" w:rsidP="004915BC">
            <w:pPr>
              <w:pStyle w:val="31"/>
              <w:spacing w:before="0" w:after="0" w:line="240" w:lineRule="auto"/>
              <w:rPr>
                <w:b w:val="0"/>
                <w:sz w:val="20"/>
                <w:szCs w:val="20"/>
              </w:rPr>
            </w:pPr>
            <w:r w:rsidRPr="003A5F39">
              <w:rPr>
                <w:b w:val="0"/>
                <w:sz w:val="20"/>
                <w:szCs w:val="20"/>
              </w:rPr>
              <w:t>выдачи</w:t>
            </w:r>
          </w:p>
          <w:p w:rsidR="00B96B9A" w:rsidRPr="003A5F39" w:rsidRDefault="00B96B9A" w:rsidP="004915BC">
            <w:pPr>
              <w:pStyle w:val="31"/>
              <w:spacing w:before="0" w:after="0" w:line="240" w:lineRule="auto"/>
              <w:rPr>
                <w:b w:val="0"/>
                <w:sz w:val="20"/>
                <w:szCs w:val="20"/>
              </w:rPr>
            </w:pPr>
            <w:r w:rsidRPr="003A5F39">
              <w:rPr>
                <w:b w:val="0"/>
                <w:sz w:val="20"/>
                <w:szCs w:val="20"/>
              </w:rPr>
              <w:t>результата</w:t>
            </w:r>
          </w:p>
          <w:p w:rsidR="00B96B9A" w:rsidRPr="003A5F39" w:rsidRDefault="00B96B9A" w:rsidP="004915BC">
            <w:pPr>
              <w:pStyle w:val="31"/>
              <w:spacing w:before="0" w:after="0" w:line="240" w:lineRule="auto"/>
              <w:rPr>
                <w:b w:val="0"/>
                <w:sz w:val="20"/>
                <w:szCs w:val="20"/>
              </w:rPr>
            </w:pPr>
            <w:r w:rsidRPr="003A5F39">
              <w:rPr>
                <w:b w:val="0"/>
                <w:sz w:val="20"/>
                <w:szCs w:val="20"/>
              </w:rPr>
              <w:t>муниципальной услуги в</w:t>
            </w:r>
          </w:p>
          <w:p w:rsidR="00B96B9A" w:rsidRPr="003A5F39" w:rsidRDefault="00B96B9A" w:rsidP="004915BC">
            <w:pPr>
              <w:pStyle w:val="31"/>
              <w:spacing w:before="0" w:after="0" w:line="240" w:lineRule="auto"/>
              <w:rPr>
                <w:b w:val="0"/>
                <w:sz w:val="20"/>
                <w:szCs w:val="20"/>
              </w:rPr>
            </w:pPr>
            <w:r w:rsidRPr="003A5F39">
              <w:rPr>
                <w:b w:val="0"/>
                <w:sz w:val="20"/>
                <w:szCs w:val="20"/>
              </w:rPr>
              <w:t>многофункционально</w:t>
            </w:r>
            <w:r w:rsidR="003A5F39" w:rsidRPr="003A5F39">
              <w:rPr>
                <w:b w:val="0"/>
                <w:sz w:val="20"/>
                <w:szCs w:val="20"/>
              </w:rPr>
              <w:t>м</w:t>
            </w:r>
            <w:r w:rsidRPr="003A5F39">
              <w:rPr>
                <w:b w:val="0"/>
                <w:sz w:val="20"/>
                <w:szCs w:val="20"/>
              </w:rPr>
              <w:t xml:space="preserve"> центре, а</w:t>
            </w:r>
          </w:p>
          <w:p w:rsidR="00D225B0" w:rsidRPr="003A5F39" w:rsidRDefault="00B96B9A" w:rsidP="003A5F39">
            <w:pPr>
              <w:pStyle w:val="31"/>
              <w:shd w:val="clear" w:color="auto" w:fill="auto"/>
              <w:spacing w:before="0" w:after="0" w:line="240" w:lineRule="auto"/>
              <w:rPr>
                <w:b w:val="0"/>
                <w:sz w:val="20"/>
                <w:szCs w:val="20"/>
              </w:rPr>
            </w:pPr>
            <w:r w:rsidRPr="003A5F39">
              <w:rPr>
                <w:b w:val="0"/>
                <w:sz w:val="20"/>
                <w:szCs w:val="20"/>
              </w:rPr>
              <w:t>также подача</w:t>
            </w:r>
            <w:r w:rsidR="00746326" w:rsidRPr="003A5F39">
              <w:rPr>
                <w:rStyle w:val="111"/>
                <w:b w:val="0"/>
                <w:color w:val="000000"/>
                <w:sz w:val="20"/>
                <w:szCs w:val="20"/>
              </w:rPr>
              <w:t xml:space="preserve"> Запроса через многофункциональный центр</w:t>
            </w:r>
          </w:p>
        </w:tc>
        <w:tc>
          <w:tcPr>
            <w:tcW w:w="2257" w:type="dxa"/>
            <w:gridSpan w:val="2"/>
          </w:tcPr>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выдача результата</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муниципальной</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услуги заявителю в</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форме бумажного</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документа,</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подтверждающего</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содержание</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электронного</w:t>
            </w:r>
          </w:p>
          <w:p w:rsidR="00B96B9A" w:rsidRPr="003A5F39" w:rsidRDefault="00B96B9A" w:rsidP="004915BC">
            <w:pPr>
              <w:pStyle w:val="31"/>
              <w:spacing w:before="0" w:after="0" w:line="240" w:lineRule="auto"/>
              <w:rPr>
                <w:rStyle w:val="111"/>
                <w:b w:val="0"/>
                <w:color w:val="000000"/>
                <w:sz w:val="20"/>
                <w:szCs w:val="20"/>
              </w:rPr>
            </w:pPr>
            <w:r w:rsidRPr="003A5F39">
              <w:rPr>
                <w:rStyle w:val="111"/>
                <w:b w:val="0"/>
                <w:color w:val="000000"/>
                <w:sz w:val="20"/>
                <w:szCs w:val="20"/>
              </w:rPr>
              <w:t>документа,</w:t>
            </w:r>
          </w:p>
          <w:p w:rsidR="001669EC" w:rsidRPr="003A5F39" w:rsidRDefault="00B96B9A" w:rsidP="004915BC">
            <w:pPr>
              <w:pStyle w:val="a6"/>
              <w:shd w:val="clear" w:color="auto" w:fill="auto"/>
              <w:spacing w:before="0" w:line="240" w:lineRule="auto"/>
              <w:jc w:val="left"/>
              <w:rPr>
                <w:sz w:val="20"/>
                <w:szCs w:val="20"/>
              </w:rPr>
            </w:pPr>
            <w:r w:rsidRPr="003A5F39">
              <w:rPr>
                <w:rStyle w:val="111"/>
                <w:color w:val="000000"/>
                <w:sz w:val="20"/>
                <w:szCs w:val="20"/>
              </w:rPr>
              <w:t>заверенного печатью</w:t>
            </w:r>
            <w:r w:rsidR="001669EC" w:rsidRPr="003A5F39">
              <w:rPr>
                <w:rStyle w:val="111"/>
                <w:color w:val="000000"/>
                <w:sz w:val="20"/>
                <w:szCs w:val="20"/>
              </w:rPr>
              <w:t xml:space="preserve"> многофункционального центра;</w:t>
            </w:r>
          </w:p>
          <w:p w:rsidR="001669EC" w:rsidRPr="003A5F39" w:rsidRDefault="001669EC" w:rsidP="004915BC">
            <w:pPr>
              <w:pStyle w:val="a6"/>
              <w:shd w:val="clear" w:color="auto" w:fill="auto"/>
              <w:spacing w:before="0" w:line="240" w:lineRule="auto"/>
              <w:jc w:val="center"/>
              <w:rPr>
                <w:sz w:val="20"/>
                <w:szCs w:val="20"/>
              </w:rPr>
            </w:pPr>
            <w:r w:rsidRPr="003A5F39">
              <w:rPr>
                <w:rStyle w:val="111"/>
                <w:color w:val="000000"/>
                <w:sz w:val="20"/>
                <w:szCs w:val="20"/>
              </w:rPr>
              <w:t>внесение сведений в</w:t>
            </w:r>
          </w:p>
          <w:p w:rsidR="001669EC" w:rsidRPr="003A5F39" w:rsidRDefault="001669EC" w:rsidP="004915BC">
            <w:pPr>
              <w:pStyle w:val="a6"/>
              <w:shd w:val="clear" w:color="auto" w:fill="auto"/>
              <w:spacing w:before="0" w:line="240" w:lineRule="auto"/>
              <w:jc w:val="left"/>
              <w:rPr>
                <w:sz w:val="20"/>
                <w:szCs w:val="20"/>
              </w:rPr>
            </w:pPr>
            <w:r w:rsidRPr="003A5F39">
              <w:rPr>
                <w:rStyle w:val="111"/>
                <w:color w:val="000000"/>
                <w:sz w:val="20"/>
                <w:szCs w:val="20"/>
              </w:rPr>
              <w:t>ГИС о выдаче</w:t>
            </w:r>
          </w:p>
          <w:p w:rsidR="001669EC" w:rsidRPr="003A5F39" w:rsidRDefault="001669EC" w:rsidP="004915BC">
            <w:pPr>
              <w:pStyle w:val="a6"/>
              <w:shd w:val="clear" w:color="auto" w:fill="auto"/>
              <w:spacing w:before="0" w:line="240" w:lineRule="auto"/>
              <w:jc w:val="left"/>
              <w:rPr>
                <w:sz w:val="20"/>
                <w:szCs w:val="20"/>
              </w:rPr>
            </w:pPr>
            <w:r w:rsidRPr="003A5F39">
              <w:rPr>
                <w:rStyle w:val="111"/>
                <w:color w:val="000000"/>
                <w:sz w:val="20"/>
                <w:szCs w:val="20"/>
              </w:rPr>
              <w:t>результата</w:t>
            </w:r>
          </w:p>
          <w:p w:rsidR="00D225B0" w:rsidRPr="003A5F39" w:rsidRDefault="003A5F39" w:rsidP="003A5F39">
            <w:pPr>
              <w:pStyle w:val="a6"/>
              <w:shd w:val="clear" w:color="auto" w:fill="auto"/>
              <w:spacing w:before="0" w:line="240" w:lineRule="auto"/>
              <w:jc w:val="center"/>
              <w:rPr>
                <w:rStyle w:val="111"/>
                <w:color w:val="000000"/>
                <w:sz w:val="20"/>
                <w:szCs w:val="20"/>
              </w:rPr>
            </w:pPr>
            <w:r>
              <w:rPr>
                <w:rStyle w:val="111"/>
                <w:color w:val="000000"/>
                <w:sz w:val="20"/>
                <w:szCs w:val="20"/>
              </w:rPr>
              <w:t xml:space="preserve">муниципальной </w:t>
            </w:r>
            <w:r w:rsidR="001669EC" w:rsidRPr="003A5F39">
              <w:rPr>
                <w:rStyle w:val="111"/>
                <w:color w:val="000000"/>
                <w:sz w:val="20"/>
                <w:szCs w:val="20"/>
              </w:rPr>
              <w:t>услуги</w:t>
            </w:r>
          </w:p>
        </w:tc>
      </w:tr>
      <w:tr w:rsidR="003A5F39" w:rsidRPr="003A5F39" w:rsidTr="00A53733">
        <w:tc>
          <w:tcPr>
            <w:tcW w:w="1771" w:type="dxa"/>
          </w:tcPr>
          <w:p w:rsidR="000B0392" w:rsidRPr="003A5F39" w:rsidRDefault="000B0392" w:rsidP="004915BC">
            <w:pPr>
              <w:pStyle w:val="a6"/>
              <w:spacing w:before="0" w:line="240" w:lineRule="auto"/>
              <w:rPr>
                <w:rStyle w:val="111"/>
                <w:color w:val="000000"/>
                <w:sz w:val="20"/>
                <w:szCs w:val="20"/>
              </w:rPr>
            </w:pPr>
          </w:p>
        </w:tc>
        <w:tc>
          <w:tcPr>
            <w:tcW w:w="2215" w:type="dxa"/>
          </w:tcPr>
          <w:p w:rsidR="000B0392" w:rsidRPr="003A5F39" w:rsidRDefault="008C51A7" w:rsidP="004915BC">
            <w:pPr>
              <w:pStyle w:val="31"/>
              <w:spacing w:before="0" w:after="0" w:line="240" w:lineRule="auto"/>
              <w:rPr>
                <w:rStyle w:val="111"/>
                <w:b w:val="0"/>
                <w:color w:val="000000"/>
                <w:sz w:val="20"/>
                <w:szCs w:val="20"/>
              </w:rPr>
            </w:pPr>
            <w:r w:rsidRPr="003A5F39">
              <w:rPr>
                <w:rStyle w:val="111"/>
                <w:b w:val="0"/>
                <w:color w:val="000000"/>
                <w:sz w:val="20"/>
                <w:szCs w:val="20"/>
              </w:rPr>
              <w:t>Направление заявителю результата предоставления муниципальной услуги в личный кабинет на Едином портале</w:t>
            </w:r>
          </w:p>
        </w:tc>
        <w:tc>
          <w:tcPr>
            <w:tcW w:w="2235" w:type="dxa"/>
            <w:gridSpan w:val="3"/>
          </w:tcPr>
          <w:p w:rsidR="000B0392" w:rsidRPr="003A5F39" w:rsidRDefault="00BA4E0C" w:rsidP="003A5F39">
            <w:pPr>
              <w:pStyle w:val="a6"/>
              <w:shd w:val="clear" w:color="auto" w:fill="auto"/>
              <w:spacing w:before="0" w:line="240" w:lineRule="auto"/>
              <w:rPr>
                <w:rStyle w:val="111"/>
                <w:color w:val="000000"/>
                <w:sz w:val="20"/>
                <w:szCs w:val="20"/>
              </w:rPr>
            </w:pPr>
            <w:r w:rsidRPr="003A5F39">
              <w:rPr>
                <w:rStyle w:val="111"/>
                <w:color w:val="000000"/>
                <w:sz w:val="20"/>
                <w:szCs w:val="20"/>
              </w:rPr>
              <w:t>В день</w:t>
            </w:r>
            <w:r w:rsidR="003A5F39">
              <w:rPr>
                <w:rStyle w:val="111"/>
                <w:color w:val="000000"/>
                <w:sz w:val="20"/>
                <w:szCs w:val="20"/>
              </w:rPr>
              <w:t xml:space="preserve"> </w:t>
            </w:r>
            <w:r w:rsidRPr="003A5F39">
              <w:rPr>
                <w:rStyle w:val="111"/>
                <w:color w:val="000000"/>
                <w:sz w:val="20"/>
                <w:szCs w:val="20"/>
              </w:rPr>
              <w:t>регистрации</w:t>
            </w:r>
            <w:r w:rsidR="003A5F39">
              <w:rPr>
                <w:rStyle w:val="111"/>
                <w:color w:val="000000"/>
                <w:sz w:val="20"/>
                <w:szCs w:val="20"/>
              </w:rPr>
              <w:t xml:space="preserve"> </w:t>
            </w:r>
            <w:r w:rsidRPr="003A5F39">
              <w:rPr>
                <w:rStyle w:val="111"/>
                <w:color w:val="000000"/>
                <w:sz w:val="20"/>
                <w:szCs w:val="20"/>
              </w:rPr>
              <w:t>результата</w:t>
            </w:r>
            <w:r w:rsidR="003A5F39">
              <w:rPr>
                <w:rStyle w:val="111"/>
                <w:color w:val="000000"/>
                <w:sz w:val="20"/>
                <w:szCs w:val="20"/>
              </w:rPr>
              <w:t xml:space="preserve"> </w:t>
            </w:r>
            <w:r w:rsidRPr="003A5F39">
              <w:rPr>
                <w:rStyle w:val="111"/>
                <w:color w:val="000000"/>
                <w:sz w:val="20"/>
                <w:szCs w:val="20"/>
              </w:rPr>
              <w:t>предоставления</w:t>
            </w:r>
            <w:r w:rsidR="003A5F39">
              <w:rPr>
                <w:rStyle w:val="111"/>
                <w:color w:val="000000"/>
                <w:sz w:val="20"/>
                <w:szCs w:val="20"/>
              </w:rPr>
              <w:t xml:space="preserve"> </w:t>
            </w:r>
            <w:r w:rsidRPr="003A5F39">
              <w:rPr>
                <w:rStyle w:val="111"/>
                <w:color w:val="000000"/>
                <w:sz w:val="20"/>
                <w:szCs w:val="20"/>
              </w:rPr>
              <w:t>муниципальной услуги</w:t>
            </w:r>
          </w:p>
        </w:tc>
        <w:tc>
          <w:tcPr>
            <w:tcW w:w="1784" w:type="dxa"/>
          </w:tcPr>
          <w:p w:rsidR="00B503A8" w:rsidRPr="003A5F39" w:rsidRDefault="00B503A8" w:rsidP="004915BC">
            <w:pPr>
              <w:pStyle w:val="a6"/>
              <w:shd w:val="clear" w:color="auto" w:fill="auto"/>
              <w:spacing w:before="0" w:line="240" w:lineRule="auto"/>
              <w:rPr>
                <w:sz w:val="20"/>
                <w:szCs w:val="20"/>
              </w:rPr>
            </w:pPr>
            <w:r w:rsidRPr="003A5F39">
              <w:rPr>
                <w:rStyle w:val="111"/>
                <w:color w:val="000000"/>
                <w:sz w:val="20"/>
                <w:szCs w:val="20"/>
              </w:rPr>
              <w:t>должностное лицо</w:t>
            </w:r>
          </w:p>
          <w:p w:rsidR="00B503A8" w:rsidRPr="003A5F39" w:rsidRDefault="00B503A8" w:rsidP="004915BC">
            <w:pPr>
              <w:pStyle w:val="a6"/>
              <w:shd w:val="clear" w:color="auto" w:fill="auto"/>
              <w:spacing w:before="0" w:line="240" w:lineRule="auto"/>
              <w:rPr>
                <w:sz w:val="20"/>
                <w:szCs w:val="20"/>
              </w:rPr>
            </w:pPr>
            <w:r w:rsidRPr="003A5F39">
              <w:rPr>
                <w:rStyle w:val="111"/>
                <w:color w:val="000000"/>
                <w:sz w:val="20"/>
                <w:szCs w:val="20"/>
              </w:rPr>
              <w:t>Уполномоченного</w:t>
            </w:r>
          </w:p>
          <w:p w:rsidR="00B503A8" w:rsidRPr="003A5F39" w:rsidRDefault="00B503A8" w:rsidP="004915BC">
            <w:pPr>
              <w:pStyle w:val="a6"/>
              <w:shd w:val="clear" w:color="auto" w:fill="auto"/>
              <w:spacing w:before="0" w:line="240" w:lineRule="auto"/>
              <w:rPr>
                <w:sz w:val="20"/>
                <w:szCs w:val="20"/>
              </w:rPr>
            </w:pPr>
            <w:r w:rsidRPr="003A5F39">
              <w:rPr>
                <w:rStyle w:val="111"/>
                <w:color w:val="000000"/>
                <w:sz w:val="20"/>
                <w:szCs w:val="20"/>
              </w:rPr>
              <w:t>органа,</w:t>
            </w:r>
          </w:p>
          <w:p w:rsidR="00B503A8" w:rsidRPr="003A5F39" w:rsidRDefault="00B503A8" w:rsidP="004915BC">
            <w:pPr>
              <w:pStyle w:val="a6"/>
              <w:shd w:val="clear" w:color="auto" w:fill="auto"/>
              <w:spacing w:before="0" w:line="240" w:lineRule="auto"/>
              <w:rPr>
                <w:sz w:val="20"/>
                <w:szCs w:val="20"/>
              </w:rPr>
            </w:pPr>
            <w:r w:rsidRPr="003A5F39">
              <w:rPr>
                <w:rStyle w:val="111"/>
                <w:color w:val="000000"/>
                <w:sz w:val="20"/>
                <w:szCs w:val="20"/>
              </w:rPr>
              <w:t>ответственное за</w:t>
            </w:r>
          </w:p>
          <w:p w:rsidR="00B503A8" w:rsidRPr="003A5F39" w:rsidRDefault="00B503A8" w:rsidP="004915BC">
            <w:pPr>
              <w:pStyle w:val="a6"/>
              <w:shd w:val="clear" w:color="auto" w:fill="auto"/>
              <w:spacing w:before="0" w:line="240" w:lineRule="auto"/>
              <w:rPr>
                <w:sz w:val="20"/>
                <w:szCs w:val="20"/>
              </w:rPr>
            </w:pPr>
            <w:r w:rsidRPr="003A5F39">
              <w:rPr>
                <w:rStyle w:val="111"/>
                <w:color w:val="000000"/>
                <w:sz w:val="20"/>
                <w:szCs w:val="20"/>
              </w:rPr>
              <w:t>предоставление</w:t>
            </w:r>
          </w:p>
          <w:p w:rsidR="000B0392" w:rsidRPr="003A5F39" w:rsidRDefault="00B503A8" w:rsidP="003A5F39">
            <w:pPr>
              <w:pStyle w:val="a6"/>
              <w:shd w:val="clear" w:color="auto" w:fill="auto"/>
              <w:spacing w:before="0" w:line="240" w:lineRule="auto"/>
              <w:rPr>
                <w:sz w:val="20"/>
                <w:szCs w:val="20"/>
              </w:rPr>
            </w:pPr>
            <w:r w:rsidRPr="003A5F39">
              <w:rPr>
                <w:rStyle w:val="111"/>
                <w:color w:val="000000"/>
                <w:sz w:val="20"/>
                <w:szCs w:val="20"/>
              </w:rPr>
              <w:t>муниципальной)</w:t>
            </w:r>
            <w:r w:rsidR="003A5F39">
              <w:rPr>
                <w:rStyle w:val="111"/>
                <w:color w:val="000000"/>
                <w:sz w:val="20"/>
                <w:szCs w:val="20"/>
              </w:rPr>
              <w:t xml:space="preserve"> </w:t>
            </w:r>
            <w:r w:rsidRPr="003A5F39">
              <w:rPr>
                <w:rStyle w:val="111"/>
                <w:color w:val="000000"/>
                <w:sz w:val="20"/>
                <w:szCs w:val="20"/>
              </w:rPr>
              <w:t>услуги</w:t>
            </w:r>
          </w:p>
        </w:tc>
        <w:tc>
          <w:tcPr>
            <w:tcW w:w="1808" w:type="dxa"/>
            <w:gridSpan w:val="2"/>
          </w:tcPr>
          <w:p w:rsidR="000B0392" w:rsidRPr="003A5F39" w:rsidRDefault="00746326" w:rsidP="004915BC">
            <w:pPr>
              <w:pStyle w:val="31"/>
              <w:spacing w:before="0" w:after="0" w:line="240" w:lineRule="auto"/>
              <w:rPr>
                <w:rStyle w:val="111"/>
                <w:b w:val="0"/>
                <w:color w:val="000000"/>
                <w:sz w:val="20"/>
                <w:szCs w:val="20"/>
              </w:rPr>
            </w:pPr>
            <w:r w:rsidRPr="003A5F39">
              <w:rPr>
                <w:rStyle w:val="111"/>
                <w:b w:val="0"/>
                <w:color w:val="000000"/>
                <w:sz w:val="20"/>
                <w:szCs w:val="20"/>
              </w:rPr>
              <w:t>ГИС</w:t>
            </w:r>
          </w:p>
        </w:tc>
        <w:tc>
          <w:tcPr>
            <w:tcW w:w="2216" w:type="dxa"/>
            <w:gridSpan w:val="2"/>
          </w:tcPr>
          <w:p w:rsidR="000B0392" w:rsidRPr="003A5F39" w:rsidRDefault="000B0392" w:rsidP="004915BC">
            <w:pPr>
              <w:pStyle w:val="31"/>
              <w:spacing w:before="0" w:after="0" w:line="240" w:lineRule="auto"/>
              <w:rPr>
                <w:b w:val="0"/>
                <w:sz w:val="20"/>
                <w:szCs w:val="20"/>
              </w:rPr>
            </w:pPr>
          </w:p>
        </w:tc>
        <w:tc>
          <w:tcPr>
            <w:tcW w:w="2257" w:type="dxa"/>
            <w:gridSpan w:val="2"/>
          </w:tcPr>
          <w:p w:rsidR="000B0392" w:rsidRPr="003A5F39" w:rsidRDefault="001669EC" w:rsidP="004915BC">
            <w:pPr>
              <w:pStyle w:val="31"/>
              <w:spacing w:before="0" w:after="0" w:line="240" w:lineRule="auto"/>
              <w:rPr>
                <w:rStyle w:val="111"/>
                <w:b w:val="0"/>
                <w:color w:val="000000"/>
                <w:sz w:val="20"/>
                <w:szCs w:val="20"/>
              </w:rPr>
            </w:pPr>
            <w:r w:rsidRPr="003A5F39">
              <w:rPr>
                <w:rStyle w:val="111"/>
                <w:b w:val="0"/>
                <w:color w:val="000000"/>
                <w:sz w:val="20"/>
                <w:szCs w:val="20"/>
              </w:rPr>
              <w:t>Результат муниципальной услуги, направленный заявителю в личный кабинет на Едином портале</w:t>
            </w:r>
          </w:p>
        </w:tc>
      </w:tr>
    </w:tbl>
    <w:p w:rsidR="00D36197" w:rsidRDefault="00D36197">
      <w:pPr>
        <w:rPr>
          <w:rFonts w:cs="Times New Roman"/>
          <w:color w:val="auto"/>
          <w:sz w:val="2"/>
          <w:szCs w:val="2"/>
        </w:rPr>
        <w:sectPr w:rsidR="00D36197" w:rsidSect="00F40E7E">
          <w:pgSz w:w="16838" w:h="11906" w:orient="landscape" w:code="9"/>
          <w:pgMar w:top="567" w:right="567" w:bottom="1134" w:left="1701" w:header="0" w:footer="6" w:gutter="0"/>
          <w:cols w:space="720"/>
          <w:noEndnote/>
          <w:docGrid w:linePitch="360"/>
        </w:sectPr>
      </w:pPr>
    </w:p>
    <w:p w:rsidR="00D36197" w:rsidRDefault="00D36197" w:rsidP="006E2A15">
      <w:pPr>
        <w:pStyle w:val="210"/>
        <w:shd w:val="clear" w:color="auto" w:fill="auto"/>
        <w:spacing w:after="240" w:line="322" w:lineRule="exact"/>
        <w:ind w:right="20" w:firstLine="0"/>
        <w:jc w:val="both"/>
      </w:pPr>
    </w:p>
    <w:sectPr w:rsidR="00D36197" w:rsidSect="00135D70">
      <w:headerReference w:type="even" r:id="rId14"/>
      <w:headerReference w:type="default" r:id="rId15"/>
      <w:pgSz w:w="11909" w:h="16838"/>
      <w:pgMar w:top="1329" w:right="830" w:bottom="1032" w:left="85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97" w:rsidRDefault="00493597">
      <w:pPr>
        <w:rPr>
          <w:rFonts w:cs="Times New Roman"/>
          <w:color w:val="auto"/>
        </w:rPr>
      </w:pPr>
      <w:r>
        <w:rPr>
          <w:rFonts w:cs="Times New Roman"/>
          <w:color w:val="auto"/>
        </w:rPr>
        <w:separator/>
      </w:r>
    </w:p>
  </w:endnote>
  <w:endnote w:type="continuationSeparator" w:id="0">
    <w:p w:rsidR="00493597" w:rsidRDefault="0049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97" w:rsidRDefault="00493597">
      <w:pPr>
        <w:rPr>
          <w:rFonts w:cs="Times New Roman"/>
          <w:color w:val="auto"/>
        </w:rPr>
      </w:pPr>
      <w:r>
        <w:rPr>
          <w:rFonts w:cs="Times New Roman"/>
          <w:color w:val="auto"/>
        </w:rPr>
        <w:separator/>
      </w:r>
    </w:p>
  </w:footnote>
  <w:footnote w:type="continuationSeparator" w:id="0">
    <w:p w:rsidR="00493597" w:rsidRDefault="004935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pStyle w:val="af0"/>
      <w:jc w:val="center"/>
    </w:pPr>
    <w:r>
      <w:fldChar w:fldCharType="begin"/>
    </w:r>
    <w:r>
      <w:instrText>PAGE   \* MERGEFORMAT</w:instrText>
    </w:r>
    <w:r>
      <w:fldChar w:fldCharType="separate"/>
    </w:r>
    <w:r>
      <w:rPr>
        <w:noProof/>
      </w:rPr>
      <w:t>2</w:t>
    </w:r>
    <w:r>
      <w:fldChar w:fldCharType="end"/>
    </w:r>
  </w:p>
  <w:p w:rsidR="00801FD9" w:rsidRDefault="00801FD9">
    <w:pPr>
      <w:rPr>
        <w:rFonts w:cs="Times New Roman"/>
        <w:color w:val="aut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pStyle w:val="af0"/>
      <w:jc w:val="center"/>
    </w:pPr>
  </w:p>
  <w:p w:rsidR="00801FD9" w:rsidRDefault="00801FD9">
    <w:pPr>
      <w:pStyle w:val="af0"/>
      <w:jc w:val="center"/>
    </w:pPr>
    <w:r>
      <w:fldChar w:fldCharType="begin"/>
    </w:r>
    <w:r>
      <w:instrText>PAGE   \* MERGEFORMAT</w:instrText>
    </w:r>
    <w:r>
      <w:fldChar w:fldCharType="separate"/>
    </w:r>
    <w:r w:rsidR="00870B9D">
      <w:rPr>
        <w:noProof/>
      </w:rPr>
      <w:t>37</w:t>
    </w:r>
    <w:r>
      <w:fldChar w:fldCharType="end"/>
    </w:r>
  </w:p>
  <w:p w:rsidR="00801FD9" w:rsidRDefault="00801FD9">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pStyle w:val="af0"/>
      <w:jc w:val="center"/>
    </w:pPr>
  </w:p>
  <w:p w:rsidR="00801FD9" w:rsidRDefault="00801FD9">
    <w:pPr>
      <w:pStyle w:val="a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rPr>
        <w:rFonts w:cs="Times New Roman"/>
        <w:color w:val="auto"/>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pStyle w:val="af0"/>
      <w:jc w:val="center"/>
    </w:pPr>
  </w:p>
  <w:p w:rsidR="00801FD9" w:rsidRDefault="00801FD9">
    <w:pPr>
      <w:pStyle w:val="af0"/>
      <w:jc w:val="center"/>
    </w:pPr>
    <w:r>
      <w:fldChar w:fldCharType="begin"/>
    </w:r>
    <w:r>
      <w:instrText>PAGE   \* MERGEFORMAT</w:instrText>
    </w:r>
    <w:r>
      <w:fldChar w:fldCharType="separate"/>
    </w:r>
    <w:r w:rsidR="00F37DEB">
      <w:rPr>
        <w:noProof/>
      </w:rPr>
      <w:t>72</w:t>
    </w:r>
    <w:r>
      <w:fldChar w:fldCharType="end"/>
    </w:r>
  </w:p>
  <w:p w:rsidR="00801FD9" w:rsidRDefault="00801FD9">
    <w:pPr>
      <w:rPr>
        <w:rFonts w:cs="Times New Roman"/>
        <w:color w:val="auto"/>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3637280</wp:posOffset>
              </wp:positionH>
              <wp:positionV relativeFrom="page">
                <wp:posOffset>504190</wp:posOffset>
              </wp:positionV>
              <wp:extent cx="64135" cy="103505"/>
              <wp:effectExtent l="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FD9" w:rsidRDefault="00801FD9">
                          <w:pPr>
                            <w:pStyle w:val="34"/>
                            <w:shd w:val="clear" w:color="auto" w:fill="auto"/>
                            <w:spacing w:line="240" w:lineRule="auto"/>
                          </w:pPr>
                          <w:r>
                            <w:rPr>
                              <w:rStyle w:val="39"/>
                              <w:b w:val="0"/>
                              <w:bCs w:val="0"/>
                              <w:noProof w:val="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6.4pt;margin-top:39.7pt;width:5.05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" filled="f" stroked="f">
              <v:textbox style="mso-fit-shape-to-text:t" inset="0,0,0,0">
                <w:txbxContent>
                  <w:p w:rsidR="00801FD9" w:rsidRDefault="00801FD9">
                    <w:pPr>
                      <w:pStyle w:val="34"/>
                      <w:shd w:val="clear" w:color="auto" w:fill="auto"/>
                      <w:spacing w:line="240" w:lineRule="auto"/>
                    </w:pPr>
                    <w:r>
                      <w:rPr>
                        <w:rStyle w:val="39"/>
                        <w:b w:val="0"/>
                        <w:bCs w:val="0"/>
                        <w:noProof w:val="0"/>
                        <w:color w:val="000000"/>
                      </w:rPr>
                      <w:t>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D9" w:rsidRDefault="00801FD9">
    <w:pPr>
      <w:rPr>
        <w:rFonts w:cs="Times New Roman"/>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3637280</wp:posOffset>
              </wp:positionH>
              <wp:positionV relativeFrom="page">
                <wp:posOffset>504190</wp:posOffset>
              </wp:positionV>
              <wp:extent cx="64135" cy="103505"/>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FD9" w:rsidRDefault="00801FD9">
                          <w:pPr>
                            <w:pStyle w:val="34"/>
                            <w:shd w:val="clear" w:color="auto" w:fill="auto"/>
                            <w:spacing w:line="240" w:lineRule="auto"/>
                          </w:pPr>
                          <w:r>
                            <w:rPr>
                              <w:rStyle w:val="39"/>
                              <w:b w:val="0"/>
                              <w:bCs w:val="0"/>
                              <w:noProof w:val="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6.4pt;margin-top:39.7pt;width:5.05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osqgIAAKw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" filled="f" stroked="f">
              <v:textbox style="mso-fit-shape-to-text:t" inset="0,0,0,0">
                <w:txbxContent>
                  <w:p w:rsidR="00801FD9" w:rsidRDefault="00801FD9">
                    <w:pPr>
                      <w:pStyle w:val="34"/>
                      <w:shd w:val="clear" w:color="auto" w:fill="auto"/>
                      <w:spacing w:line="240" w:lineRule="auto"/>
                    </w:pPr>
                    <w:r>
                      <w:rPr>
                        <w:rStyle w:val="39"/>
                        <w:b w:val="0"/>
                        <w:bCs w:val="0"/>
                        <w:noProof w:val="0"/>
                        <w:color w:val="00000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0000001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00000020"/>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8" w15:restartNumberingAfterBreak="0">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1" w15:restartNumberingAfterBreak="0">
    <w:nsid w:val="0000002B"/>
    <w:multiLevelType w:val="multilevel"/>
    <w:tmpl w:val="0000002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2F"/>
    <w:multiLevelType w:val="multilevel"/>
    <w:tmpl w:val="0000002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35"/>
    <w:multiLevelType w:val="multilevel"/>
    <w:tmpl w:val="0000003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7" w15:restartNumberingAfterBreak="0">
    <w:nsid w:val="00000037"/>
    <w:multiLevelType w:val="multilevel"/>
    <w:tmpl w:val="0000003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15:restartNumberingAfterBreak="0">
    <w:nsid w:val="00000041"/>
    <w:multiLevelType w:val="multilevel"/>
    <w:tmpl w:val="00000040"/>
    <w:lvl w:ilvl="0">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00000043"/>
    <w:multiLevelType w:val="multilevel"/>
    <w:tmpl w:val="00000042"/>
    <w:lvl w:ilvl="0">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00000045"/>
    <w:multiLevelType w:val="multilevel"/>
    <w:tmpl w:val="0000004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15:restartNumberingAfterBreak="0">
    <w:nsid w:val="00000049"/>
    <w:multiLevelType w:val="multilevel"/>
    <w:tmpl w:val="0000004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15:restartNumberingAfterBreak="0">
    <w:nsid w:val="0000004B"/>
    <w:multiLevelType w:val="multilevel"/>
    <w:tmpl w:val="0000004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15:restartNumberingAfterBreak="0">
    <w:nsid w:val="0000004F"/>
    <w:multiLevelType w:val="multilevel"/>
    <w:tmpl w:val="0000004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15:restartNumberingAfterBreak="0">
    <w:nsid w:val="00000051"/>
    <w:multiLevelType w:val="multilevel"/>
    <w:tmpl w:val="0000005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15:restartNumberingAfterBreak="0">
    <w:nsid w:val="07DE7E61"/>
    <w:multiLevelType w:val="multilevel"/>
    <w:tmpl w:val="D53E607C"/>
    <w:lvl w:ilvl="0">
      <w:start w:val="9"/>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3D121DA"/>
    <w:multiLevelType w:val="multilevel"/>
    <w:tmpl w:val="0419001D"/>
    <w:numStyleLink w:val="1"/>
  </w:abstractNum>
  <w:abstractNum w:abstractNumId="43" w15:restartNumberingAfterBreak="0">
    <w:nsid w:val="55642376"/>
    <w:multiLevelType w:val="hybridMultilevel"/>
    <w:tmpl w:val="8CB8E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4872CDE"/>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3"/>
  </w:num>
  <w:num w:numId="43">
    <w:abstractNumId w:val="44"/>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D6"/>
    <w:rsid w:val="000015D4"/>
    <w:rsid w:val="000224D2"/>
    <w:rsid w:val="00043FDF"/>
    <w:rsid w:val="0004528E"/>
    <w:rsid w:val="00046360"/>
    <w:rsid w:val="0008188E"/>
    <w:rsid w:val="00096D87"/>
    <w:rsid w:val="000A41A4"/>
    <w:rsid w:val="000B0392"/>
    <w:rsid w:val="000C25B6"/>
    <w:rsid w:val="000C3CCB"/>
    <w:rsid w:val="000C3E6C"/>
    <w:rsid w:val="000D5087"/>
    <w:rsid w:val="000E37BA"/>
    <w:rsid w:val="000F56A4"/>
    <w:rsid w:val="001031E5"/>
    <w:rsid w:val="0010378F"/>
    <w:rsid w:val="001311D2"/>
    <w:rsid w:val="00134FE2"/>
    <w:rsid w:val="00135D70"/>
    <w:rsid w:val="001400ED"/>
    <w:rsid w:val="001513B6"/>
    <w:rsid w:val="001669EC"/>
    <w:rsid w:val="00166B7C"/>
    <w:rsid w:val="0017506B"/>
    <w:rsid w:val="0018512D"/>
    <w:rsid w:val="00195DBD"/>
    <w:rsid w:val="00197F01"/>
    <w:rsid w:val="001A0605"/>
    <w:rsid w:val="001A500A"/>
    <w:rsid w:val="001A5A47"/>
    <w:rsid w:val="001B4CCD"/>
    <w:rsid w:val="001D000C"/>
    <w:rsid w:val="001D0B70"/>
    <w:rsid w:val="001D25DC"/>
    <w:rsid w:val="001D395E"/>
    <w:rsid w:val="001D7E54"/>
    <w:rsid w:val="001E0AEC"/>
    <w:rsid w:val="001E7D29"/>
    <w:rsid w:val="001F367D"/>
    <w:rsid w:val="00206C48"/>
    <w:rsid w:val="00207A73"/>
    <w:rsid w:val="002227DB"/>
    <w:rsid w:val="00240A79"/>
    <w:rsid w:val="00243E92"/>
    <w:rsid w:val="00264665"/>
    <w:rsid w:val="00264AA6"/>
    <w:rsid w:val="00265DEC"/>
    <w:rsid w:val="002668CD"/>
    <w:rsid w:val="0027311A"/>
    <w:rsid w:val="00277986"/>
    <w:rsid w:val="00297A92"/>
    <w:rsid w:val="00297FA8"/>
    <w:rsid w:val="002A3A0A"/>
    <w:rsid w:val="002A4C21"/>
    <w:rsid w:val="002B196B"/>
    <w:rsid w:val="002B27A1"/>
    <w:rsid w:val="002B4AC9"/>
    <w:rsid w:val="002C4D76"/>
    <w:rsid w:val="002C5482"/>
    <w:rsid w:val="002D3328"/>
    <w:rsid w:val="002D5A10"/>
    <w:rsid w:val="002D6A6F"/>
    <w:rsid w:val="002E2864"/>
    <w:rsid w:val="002F4F0C"/>
    <w:rsid w:val="00310C5A"/>
    <w:rsid w:val="00325E12"/>
    <w:rsid w:val="003262B2"/>
    <w:rsid w:val="00367611"/>
    <w:rsid w:val="003763E4"/>
    <w:rsid w:val="00385385"/>
    <w:rsid w:val="003A5F39"/>
    <w:rsid w:val="003B333F"/>
    <w:rsid w:val="003C2CD1"/>
    <w:rsid w:val="003C51FD"/>
    <w:rsid w:val="003D2B34"/>
    <w:rsid w:val="00403FFC"/>
    <w:rsid w:val="0041237C"/>
    <w:rsid w:val="00450A3C"/>
    <w:rsid w:val="004761CA"/>
    <w:rsid w:val="004834EF"/>
    <w:rsid w:val="00487953"/>
    <w:rsid w:val="004915BC"/>
    <w:rsid w:val="00493597"/>
    <w:rsid w:val="004D7F17"/>
    <w:rsid w:val="004E6A9A"/>
    <w:rsid w:val="004F660A"/>
    <w:rsid w:val="00510B1F"/>
    <w:rsid w:val="00515A39"/>
    <w:rsid w:val="005169AF"/>
    <w:rsid w:val="00537955"/>
    <w:rsid w:val="005643C3"/>
    <w:rsid w:val="00571EF7"/>
    <w:rsid w:val="00573C3F"/>
    <w:rsid w:val="00576689"/>
    <w:rsid w:val="00581936"/>
    <w:rsid w:val="00594EE3"/>
    <w:rsid w:val="00594F6F"/>
    <w:rsid w:val="005A0346"/>
    <w:rsid w:val="005A4310"/>
    <w:rsid w:val="005B1B6E"/>
    <w:rsid w:val="005C1C08"/>
    <w:rsid w:val="005C1DED"/>
    <w:rsid w:val="005C6700"/>
    <w:rsid w:val="005D0AF2"/>
    <w:rsid w:val="005D7F1D"/>
    <w:rsid w:val="005F5415"/>
    <w:rsid w:val="00601404"/>
    <w:rsid w:val="006070DD"/>
    <w:rsid w:val="00627B60"/>
    <w:rsid w:val="0063079C"/>
    <w:rsid w:val="00641CCF"/>
    <w:rsid w:val="006467A1"/>
    <w:rsid w:val="00651545"/>
    <w:rsid w:val="0065405B"/>
    <w:rsid w:val="00667FF2"/>
    <w:rsid w:val="006B4DA9"/>
    <w:rsid w:val="006C4B58"/>
    <w:rsid w:val="006E2A15"/>
    <w:rsid w:val="006E437A"/>
    <w:rsid w:val="006F35D8"/>
    <w:rsid w:val="006F5688"/>
    <w:rsid w:val="006F6044"/>
    <w:rsid w:val="00705D0F"/>
    <w:rsid w:val="00711DE5"/>
    <w:rsid w:val="00712794"/>
    <w:rsid w:val="00715573"/>
    <w:rsid w:val="00732558"/>
    <w:rsid w:val="007359FF"/>
    <w:rsid w:val="00746326"/>
    <w:rsid w:val="0075789C"/>
    <w:rsid w:val="00764429"/>
    <w:rsid w:val="00771206"/>
    <w:rsid w:val="00791228"/>
    <w:rsid w:val="00792B4F"/>
    <w:rsid w:val="00796246"/>
    <w:rsid w:val="007A578E"/>
    <w:rsid w:val="007A6952"/>
    <w:rsid w:val="007D076F"/>
    <w:rsid w:val="007E104C"/>
    <w:rsid w:val="007E4814"/>
    <w:rsid w:val="007E7EA1"/>
    <w:rsid w:val="007F04D4"/>
    <w:rsid w:val="007F626E"/>
    <w:rsid w:val="007F7BA2"/>
    <w:rsid w:val="00801FD9"/>
    <w:rsid w:val="00807D02"/>
    <w:rsid w:val="0081589F"/>
    <w:rsid w:val="008320C7"/>
    <w:rsid w:val="008419A5"/>
    <w:rsid w:val="00843F20"/>
    <w:rsid w:val="008521A2"/>
    <w:rsid w:val="008521FF"/>
    <w:rsid w:val="00860A47"/>
    <w:rsid w:val="008674DC"/>
    <w:rsid w:val="00870B9D"/>
    <w:rsid w:val="0087392F"/>
    <w:rsid w:val="00890E0E"/>
    <w:rsid w:val="00895D26"/>
    <w:rsid w:val="008C51A7"/>
    <w:rsid w:val="008D25E5"/>
    <w:rsid w:val="008D3198"/>
    <w:rsid w:val="008E31DA"/>
    <w:rsid w:val="008E5F1E"/>
    <w:rsid w:val="008F129A"/>
    <w:rsid w:val="00907D24"/>
    <w:rsid w:val="00911B83"/>
    <w:rsid w:val="00911EA9"/>
    <w:rsid w:val="009236F9"/>
    <w:rsid w:val="009332C6"/>
    <w:rsid w:val="0094028E"/>
    <w:rsid w:val="00940C4D"/>
    <w:rsid w:val="009429EF"/>
    <w:rsid w:val="00971DC9"/>
    <w:rsid w:val="0097220F"/>
    <w:rsid w:val="00995EAD"/>
    <w:rsid w:val="009969F5"/>
    <w:rsid w:val="00996E51"/>
    <w:rsid w:val="009A2144"/>
    <w:rsid w:val="009A4675"/>
    <w:rsid w:val="009C24AD"/>
    <w:rsid w:val="009E0773"/>
    <w:rsid w:val="009F3A01"/>
    <w:rsid w:val="009F78E3"/>
    <w:rsid w:val="00A02BAE"/>
    <w:rsid w:val="00A03DFE"/>
    <w:rsid w:val="00A04ED6"/>
    <w:rsid w:val="00A15608"/>
    <w:rsid w:val="00A2065E"/>
    <w:rsid w:val="00A23C82"/>
    <w:rsid w:val="00A25879"/>
    <w:rsid w:val="00A44969"/>
    <w:rsid w:val="00A53733"/>
    <w:rsid w:val="00A564A3"/>
    <w:rsid w:val="00A56CD5"/>
    <w:rsid w:val="00A6371B"/>
    <w:rsid w:val="00A74024"/>
    <w:rsid w:val="00A82D84"/>
    <w:rsid w:val="00A92140"/>
    <w:rsid w:val="00AB0938"/>
    <w:rsid w:val="00AB5ED8"/>
    <w:rsid w:val="00AC7DA1"/>
    <w:rsid w:val="00AD4C40"/>
    <w:rsid w:val="00AE712E"/>
    <w:rsid w:val="00B13815"/>
    <w:rsid w:val="00B21B1B"/>
    <w:rsid w:val="00B23C5A"/>
    <w:rsid w:val="00B2451F"/>
    <w:rsid w:val="00B32118"/>
    <w:rsid w:val="00B323BF"/>
    <w:rsid w:val="00B33D12"/>
    <w:rsid w:val="00B36F10"/>
    <w:rsid w:val="00B43CA7"/>
    <w:rsid w:val="00B503A8"/>
    <w:rsid w:val="00B8529B"/>
    <w:rsid w:val="00B96B9A"/>
    <w:rsid w:val="00B970D8"/>
    <w:rsid w:val="00BA4E0C"/>
    <w:rsid w:val="00BB34D8"/>
    <w:rsid w:val="00BB433B"/>
    <w:rsid w:val="00BD4BF5"/>
    <w:rsid w:val="00BD77B0"/>
    <w:rsid w:val="00BE3DD0"/>
    <w:rsid w:val="00C05851"/>
    <w:rsid w:val="00C122A4"/>
    <w:rsid w:val="00C21840"/>
    <w:rsid w:val="00C276D6"/>
    <w:rsid w:val="00C331E3"/>
    <w:rsid w:val="00C3389A"/>
    <w:rsid w:val="00C4413B"/>
    <w:rsid w:val="00C45DDB"/>
    <w:rsid w:val="00C56B16"/>
    <w:rsid w:val="00C63B3B"/>
    <w:rsid w:val="00C752D6"/>
    <w:rsid w:val="00C81020"/>
    <w:rsid w:val="00C842BF"/>
    <w:rsid w:val="00C85E2C"/>
    <w:rsid w:val="00C94109"/>
    <w:rsid w:val="00CA6CAD"/>
    <w:rsid w:val="00CB08D1"/>
    <w:rsid w:val="00CB1CB0"/>
    <w:rsid w:val="00CB2C86"/>
    <w:rsid w:val="00CB3A7C"/>
    <w:rsid w:val="00CC0E54"/>
    <w:rsid w:val="00CC3DC2"/>
    <w:rsid w:val="00CD07BE"/>
    <w:rsid w:val="00CD094B"/>
    <w:rsid w:val="00CD375B"/>
    <w:rsid w:val="00CE1B23"/>
    <w:rsid w:val="00CE2075"/>
    <w:rsid w:val="00D225B0"/>
    <w:rsid w:val="00D304CE"/>
    <w:rsid w:val="00D36197"/>
    <w:rsid w:val="00D420EC"/>
    <w:rsid w:val="00D61398"/>
    <w:rsid w:val="00D616A3"/>
    <w:rsid w:val="00D65A4B"/>
    <w:rsid w:val="00D966D1"/>
    <w:rsid w:val="00DA16EE"/>
    <w:rsid w:val="00DA73C6"/>
    <w:rsid w:val="00DC22FD"/>
    <w:rsid w:val="00DC4936"/>
    <w:rsid w:val="00DD4065"/>
    <w:rsid w:val="00DD6220"/>
    <w:rsid w:val="00DE0396"/>
    <w:rsid w:val="00DE1F36"/>
    <w:rsid w:val="00DF2116"/>
    <w:rsid w:val="00DF4201"/>
    <w:rsid w:val="00E02A8C"/>
    <w:rsid w:val="00E0746E"/>
    <w:rsid w:val="00E1302B"/>
    <w:rsid w:val="00E13762"/>
    <w:rsid w:val="00E315AF"/>
    <w:rsid w:val="00E502A7"/>
    <w:rsid w:val="00E547E2"/>
    <w:rsid w:val="00E57785"/>
    <w:rsid w:val="00E60FFB"/>
    <w:rsid w:val="00E629E4"/>
    <w:rsid w:val="00E6733D"/>
    <w:rsid w:val="00E8054E"/>
    <w:rsid w:val="00ED37CB"/>
    <w:rsid w:val="00EF0AA5"/>
    <w:rsid w:val="00EF2DCB"/>
    <w:rsid w:val="00F064F4"/>
    <w:rsid w:val="00F1180A"/>
    <w:rsid w:val="00F278A0"/>
    <w:rsid w:val="00F34C06"/>
    <w:rsid w:val="00F3794C"/>
    <w:rsid w:val="00F37DEB"/>
    <w:rsid w:val="00F40E7E"/>
    <w:rsid w:val="00F50ED8"/>
    <w:rsid w:val="00F60A60"/>
    <w:rsid w:val="00F71557"/>
    <w:rsid w:val="00F72C04"/>
    <w:rsid w:val="00F9599E"/>
    <w:rsid w:val="00FB2028"/>
    <w:rsid w:val="00FB23FE"/>
    <w:rsid w:val="00FB40F2"/>
    <w:rsid w:val="00FE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47FC7"/>
  <w14:defaultImageDpi w14:val="0"/>
  <w15:docId w15:val="{4B530E59-4A09-4C12-8AC0-22DAA87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z w:val="23"/>
      <w:szCs w:val="23"/>
      <w:u w:val="none"/>
    </w:rPr>
  </w:style>
  <w:style w:type="character" w:customStyle="1" w:styleId="2">
    <w:name w:val="Сноска (2)_"/>
    <w:basedOn w:val="a0"/>
    <w:link w:val="20"/>
    <w:uiPriority w:val="99"/>
    <w:locked/>
    <w:rPr>
      <w:rFonts w:ascii="Times New Roman" w:hAnsi="Times New Roman" w:cs="Times New Roman"/>
      <w:sz w:val="19"/>
      <w:szCs w:val="19"/>
      <w:u w:val="none"/>
    </w:rPr>
  </w:style>
  <w:style w:type="character" w:customStyle="1" w:styleId="21">
    <w:name w:val="Основной текст (2)_"/>
    <w:basedOn w:val="a0"/>
    <w:link w:val="210"/>
    <w:uiPriority w:val="99"/>
    <w:locked/>
    <w:rPr>
      <w:rFonts w:ascii="Times New Roman" w:hAnsi="Times New Roman" w:cs="Times New Roman"/>
      <w:b/>
      <w:bCs/>
      <w:sz w:val="27"/>
      <w:szCs w:val="27"/>
      <w:u w:val="none"/>
    </w:rPr>
  </w:style>
  <w:style w:type="character" w:customStyle="1" w:styleId="22">
    <w:name w:val="Основной текст (2)"/>
    <w:basedOn w:val="21"/>
    <w:uiPriority w:val="99"/>
    <w:rPr>
      <w:rFonts w:ascii="Times New Roman" w:hAnsi="Times New Roman" w:cs="Times New Roman"/>
      <w:b/>
      <w:bCs/>
      <w:sz w:val="27"/>
      <w:szCs w:val="27"/>
      <w:u w:val="none"/>
    </w:rPr>
  </w:style>
  <w:style w:type="character" w:customStyle="1" w:styleId="3">
    <w:name w:val="Основной текст (3)_"/>
    <w:basedOn w:val="a0"/>
    <w:link w:val="31"/>
    <w:uiPriority w:val="99"/>
    <w:locked/>
    <w:rPr>
      <w:rFonts w:ascii="Times New Roman" w:hAnsi="Times New Roman" w:cs="Times New Roman"/>
      <w:b/>
      <w:bCs/>
      <w:sz w:val="23"/>
      <w:szCs w:val="23"/>
      <w:u w:val="none"/>
    </w:rPr>
  </w:style>
  <w:style w:type="character" w:customStyle="1" w:styleId="30">
    <w:name w:val="Основной текст (3)"/>
    <w:basedOn w:val="3"/>
    <w:uiPriority w:val="99"/>
    <w:rPr>
      <w:rFonts w:ascii="Times New Roman" w:hAnsi="Times New Roman" w:cs="Times New Roman"/>
      <w:b/>
      <w:bCs/>
      <w:sz w:val="23"/>
      <w:szCs w:val="23"/>
      <w:u w:val="none"/>
    </w:rPr>
  </w:style>
  <w:style w:type="character" w:customStyle="1" w:styleId="10">
    <w:name w:val="Основной текст Знак1"/>
    <w:basedOn w:val="a0"/>
    <w:link w:val="a6"/>
    <w:uiPriority w:val="99"/>
    <w:locked/>
    <w:rPr>
      <w:rFonts w:ascii="Times New Roman" w:hAnsi="Times New Roman" w:cs="Times New Roman"/>
      <w:sz w:val="26"/>
      <w:szCs w:val="26"/>
      <w:u w:val="none"/>
    </w:rPr>
  </w:style>
  <w:style w:type="paragraph" w:styleId="a6">
    <w:name w:val="Body Text"/>
    <w:basedOn w:val="a"/>
    <w:link w:val="10"/>
    <w:uiPriority w:val="99"/>
    <w:pPr>
      <w:shd w:val="clear" w:color="auto" w:fill="FFFFFF"/>
      <w:spacing w:before="600" w:line="360" w:lineRule="exact"/>
      <w:jc w:val="both"/>
    </w:pPr>
    <w:rPr>
      <w:rFonts w:ascii="Times New Roman" w:hAnsi="Times New Roman" w:cs="Times New Roman"/>
      <w:color w:val="auto"/>
      <w:sz w:val="26"/>
      <w:szCs w:val="26"/>
    </w:rPr>
  </w:style>
  <w:style w:type="character" w:customStyle="1" w:styleId="a7">
    <w:name w:val="Основной текст Знак"/>
    <w:basedOn w:val="a0"/>
    <w:uiPriority w:val="99"/>
    <w:semiHidden/>
    <w:rPr>
      <w:color w:val="000000"/>
    </w:rPr>
  </w:style>
  <w:style w:type="character" w:customStyle="1" w:styleId="100">
    <w:name w:val="Основной текст Знак10"/>
    <w:basedOn w:val="a0"/>
    <w:uiPriority w:val="99"/>
    <w:semiHidden/>
    <w:rPr>
      <w:rFonts w:cs="Times New Roman"/>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2">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Courier New"/>
      <w:color w:val="000000"/>
    </w:rPr>
  </w:style>
  <w:style w:type="character" w:customStyle="1" w:styleId="24">
    <w:name w:val="Основной текст (2)4"/>
    <w:basedOn w:val="21"/>
    <w:uiPriority w:val="99"/>
    <w:rPr>
      <w:rFonts w:ascii="Times New Roman" w:hAnsi="Times New Roman" w:cs="Times New Roman"/>
      <w:b/>
      <w:bCs/>
      <w:sz w:val="27"/>
      <w:szCs w:val="27"/>
      <w:u w:val="single"/>
    </w:rPr>
  </w:style>
  <w:style w:type="character" w:customStyle="1" w:styleId="230">
    <w:name w:val="Основной текст (2)3"/>
    <w:basedOn w:val="21"/>
    <w:uiPriority w:val="99"/>
    <w:rPr>
      <w:rFonts w:ascii="Times New Roman" w:hAnsi="Times New Roman" w:cs="Times New Roman"/>
      <w:b/>
      <w:bCs/>
      <w:sz w:val="27"/>
      <w:szCs w:val="27"/>
      <w:u w:val="single"/>
    </w:rPr>
  </w:style>
  <w:style w:type="character" w:customStyle="1" w:styleId="33">
    <w:name w:val="Колонтитул (3)_"/>
    <w:basedOn w:val="a0"/>
    <w:link w:val="34"/>
    <w:uiPriority w:val="99"/>
    <w:locked/>
    <w:rPr>
      <w:rFonts w:ascii="Times New Roman" w:hAnsi="Times New Roman" w:cs="Times New Roman"/>
      <w:b/>
      <w:bCs/>
      <w:noProof/>
      <w:sz w:val="27"/>
      <w:szCs w:val="27"/>
      <w:u w:val="none"/>
    </w:rPr>
  </w:style>
  <w:style w:type="character" w:customStyle="1" w:styleId="39">
    <w:name w:val="Колонтитул (3) + 9"/>
    <w:aliases w:val="5 pt,Не полужирный"/>
    <w:basedOn w:val="33"/>
    <w:uiPriority w:val="99"/>
    <w:rPr>
      <w:rFonts w:ascii="Times New Roman" w:hAnsi="Times New Roman" w:cs="Times New Roman"/>
      <w:b w:val="0"/>
      <w:bCs w:val="0"/>
      <w:noProof/>
      <w:sz w:val="19"/>
      <w:szCs w:val="19"/>
      <w:u w:val="none"/>
    </w:rPr>
  </w:style>
  <w:style w:type="character" w:customStyle="1" w:styleId="Exact">
    <w:name w:val="Подпись к картинке Exact"/>
    <w:basedOn w:val="a0"/>
    <w:link w:val="a8"/>
    <w:uiPriority w:val="99"/>
    <w:locked/>
    <w:rPr>
      <w:rFonts w:ascii="Times New Roman" w:hAnsi="Times New Roman" w:cs="Times New Roman"/>
      <w:spacing w:val="2"/>
      <w:u w:val="none"/>
    </w:rPr>
  </w:style>
  <w:style w:type="character" w:customStyle="1" w:styleId="Exact1">
    <w:name w:val="Подпись к картинке Exact1"/>
    <w:basedOn w:val="Exact"/>
    <w:uiPriority w:val="99"/>
    <w:rPr>
      <w:rFonts w:ascii="Times New Roman" w:hAnsi="Times New Roman" w:cs="Times New Roman"/>
      <w:spacing w:val="2"/>
      <w:u w:val="none"/>
    </w:rPr>
  </w:style>
  <w:style w:type="character" w:customStyle="1" w:styleId="Exact0">
    <w:name w:val="Основной текст Exact"/>
    <w:basedOn w:val="a0"/>
    <w:uiPriority w:val="99"/>
    <w:rPr>
      <w:rFonts w:ascii="Times New Roman" w:hAnsi="Times New Roman" w:cs="Times New Roman"/>
      <w:spacing w:val="2"/>
      <w:u w:val="none"/>
    </w:rPr>
  </w:style>
  <w:style w:type="character" w:customStyle="1" w:styleId="2Exact">
    <w:name w:val="Основной текст (2) Exact"/>
    <w:basedOn w:val="a0"/>
    <w:uiPriority w:val="99"/>
    <w:rPr>
      <w:rFonts w:ascii="Times New Roman" w:hAnsi="Times New Roman" w:cs="Times New Roman"/>
      <w:b/>
      <w:bCs/>
      <w:sz w:val="26"/>
      <w:szCs w:val="26"/>
      <w:u w:val="none"/>
    </w:rPr>
  </w:style>
  <w:style w:type="character" w:customStyle="1" w:styleId="6Exact">
    <w:name w:val="Основной текст (6) Exact"/>
    <w:basedOn w:val="a0"/>
    <w:uiPriority w:val="99"/>
    <w:rPr>
      <w:rFonts w:ascii="Times New Roman" w:hAnsi="Times New Roman" w:cs="Times New Roman"/>
      <w:spacing w:val="3"/>
      <w:sz w:val="17"/>
      <w:szCs w:val="17"/>
      <w:u w:val="none"/>
    </w:rPr>
  </w:style>
  <w:style w:type="character" w:customStyle="1" w:styleId="40">
    <w:name w:val="Основной текст (4)_"/>
    <w:basedOn w:val="a0"/>
    <w:link w:val="41"/>
    <w:uiPriority w:val="99"/>
    <w:locked/>
    <w:rPr>
      <w:rFonts w:ascii="Times New Roman" w:hAnsi="Times New Roman" w:cs="Times New Roman"/>
      <w:b/>
      <w:bCs/>
      <w:i/>
      <w:iCs/>
      <w:sz w:val="27"/>
      <w:szCs w:val="27"/>
      <w:u w:val="none"/>
    </w:rPr>
  </w:style>
  <w:style w:type="character" w:customStyle="1" w:styleId="42">
    <w:name w:val="Основной текст (4) + Не курсив"/>
    <w:basedOn w:val="40"/>
    <w:uiPriority w:val="99"/>
    <w:rPr>
      <w:rFonts w:ascii="Times New Roman" w:hAnsi="Times New Roman" w:cs="Times New Roman"/>
      <w:b/>
      <w:bCs/>
      <w:i w:val="0"/>
      <w:iCs w:val="0"/>
      <w:sz w:val="27"/>
      <w:szCs w:val="27"/>
      <w:u w:val="none"/>
    </w:rPr>
  </w:style>
  <w:style w:type="character" w:customStyle="1" w:styleId="11">
    <w:name w:val="Оглавление 1 Знак"/>
    <w:basedOn w:val="a0"/>
    <w:link w:val="12"/>
    <w:uiPriority w:val="99"/>
    <w:locked/>
    <w:rPr>
      <w:rFonts w:ascii="Times New Roman" w:hAnsi="Times New Roman" w:cs="Times New Roman"/>
      <w:sz w:val="26"/>
      <w:szCs w:val="26"/>
      <w:u w:val="none"/>
    </w:rPr>
  </w:style>
  <w:style w:type="character" w:customStyle="1" w:styleId="13">
    <w:name w:val="Заголовок №1_"/>
    <w:basedOn w:val="a0"/>
    <w:link w:val="110"/>
    <w:uiPriority w:val="99"/>
    <w:locked/>
    <w:rPr>
      <w:rFonts w:ascii="Times New Roman" w:hAnsi="Times New Roman" w:cs="Times New Roman"/>
      <w:b/>
      <w:bCs/>
      <w:sz w:val="27"/>
      <w:szCs w:val="27"/>
      <w:u w:val="none"/>
    </w:rPr>
  </w:style>
  <w:style w:type="character" w:customStyle="1" w:styleId="a9">
    <w:name w:val="Основной текст + Курсив"/>
    <w:basedOn w:val="10"/>
    <w:uiPriority w:val="99"/>
    <w:rPr>
      <w:rFonts w:ascii="Times New Roman" w:hAnsi="Times New Roman" w:cs="Times New Roman"/>
      <w:i/>
      <w:iCs/>
      <w:sz w:val="26"/>
      <w:szCs w:val="26"/>
      <w:u w:val="none"/>
    </w:rPr>
  </w:style>
  <w:style w:type="character" w:customStyle="1" w:styleId="50">
    <w:name w:val="Основной текст (5)_"/>
    <w:basedOn w:val="a0"/>
    <w:link w:val="51"/>
    <w:uiPriority w:val="99"/>
    <w:locked/>
    <w:rPr>
      <w:rFonts w:ascii="Times New Roman" w:hAnsi="Times New Roman" w:cs="Times New Roman"/>
      <w:i/>
      <w:iCs/>
      <w:sz w:val="26"/>
      <w:szCs w:val="26"/>
      <w:u w:val="none"/>
    </w:rPr>
  </w:style>
  <w:style w:type="character" w:customStyle="1" w:styleId="52">
    <w:name w:val="Основной текст (5) + Не курсив"/>
    <w:basedOn w:val="50"/>
    <w:uiPriority w:val="99"/>
    <w:rPr>
      <w:rFonts w:ascii="Times New Roman" w:hAnsi="Times New Roman" w:cs="Times New Roman"/>
      <w:i w:val="0"/>
      <w:iCs w:val="0"/>
      <w:sz w:val="26"/>
      <w:szCs w:val="26"/>
      <w:u w:val="none"/>
    </w:rPr>
  </w:style>
  <w:style w:type="character" w:customStyle="1" w:styleId="90">
    <w:name w:val="Основной текст + 9"/>
    <w:aliases w:val="5 pt9,Интервал -1 pt"/>
    <w:basedOn w:val="10"/>
    <w:uiPriority w:val="99"/>
    <w:rPr>
      <w:rFonts w:ascii="Times New Roman" w:hAnsi="Times New Roman" w:cs="Times New Roman"/>
      <w:spacing w:val="-30"/>
      <w:sz w:val="19"/>
      <w:szCs w:val="19"/>
      <w:u w:val="none"/>
    </w:rPr>
  </w:style>
  <w:style w:type="character" w:customStyle="1" w:styleId="60">
    <w:name w:val="Основной текст (6)_"/>
    <w:basedOn w:val="a0"/>
    <w:link w:val="61"/>
    <w:uiPriority w:val="99"/>
    <w:locked/>
    <w:rPr>
      <w:rFonts w:ascii="Times New Roman" w:hAnsi="Times New Roman" w:cs="Times New Roman"/>
      <w:sz w:val="19"/>
      <w:szCs w:val="19"/>
      <w:u w:val="none"/>
    </w:rPr>
  </w:style>
  <w:style w:type="character" w:customStyle="1" w:styleId="aa">
    <w:name w:val="Подпись к таблице_"/>
    <w:basedOn w:val="a0"/>
    <w:link w:val="14"/>
    <w:uiPriority w:val="99"/>
    <w:locked/>
    <w:rPr>
      <w:rFonts w:ascii="Times New Roman" w:hAnsi="Times New Roman" w:cs="Times New Roman"/>
      <w:sz w:val="26"/>
      <w:szCs w:val="26"/>
      <w:u w:val="none"/>
    </w:rPr>
  </w:style>
  <w:style w:type="character" w:customStyle="1" w:styleId="91">
    <w:name w:val="Основной текст + 91"/>
    <w:aliases w:val="5 pt8,Курсив"/>
    <w:basedOn w:val="10"/>
    <w:uiPriority w:val="99"/>
    <w:rPr>
      <w:rFonts w:ascii="Times New Roman" w:hAnsi="Times New Roman" w:cs="Times New Roman"/>
      <w:i/>
      <w:iCs/>
      <w:sz w:val="19"/>
      <w:szCs w:val="19"/>
      <w:u w:val="none"/>
    </w:rPr>
  </w:style>
  <w:style w:type="character" w:customStyle="1" w:styleId="111">
    <w:name w:val="Основной текст + 11"/>
    <w:aliases w:val="5 pt7"/>
    <w:basedOn w:val="10"/>
    <w:uiPriority w:val="99"/>
    <w:rPr>
      <w:rFonts w:ascii="Times New Roman" w:hAnsi="Times New Roman" w:cs="Times New Roman"/>
      <w:sz w:val="23"/>
      <w:szCs w:val="23"/>
      <w:u w:val="none"/>
    </w:rPr>
  </w:style>
  <w:style w:type="character" w:customStyle="1" w:styleId="112">
    <w:name w:val="Основной текст + 112"/>
    <w:aliases w:val="5 pt6,Курсив2"/>
    <w:basedOn w:val="10"/>
    <w:uiPriority w:val="99"/>
    <w:rPr>
      <w:rFonts w:ascii="Times New Roman" w:hAnsi="Times New Roman" w:cs="Times New Roman"/>
      <w:i/>
      <w:iCs/>
      <w:sz w:val="23"/>
      <w:szCs w:val="23"/>
      <w:u w:val="none"/>
    </w:rPr>
  </w:style>
  <w:style w:type="character" w:customStyle="1" w:styleId="43">
    <w:name w:val="Колонтитул (4)_"/>
    <w:basedOn w:val="a0"/>
    <w:link w:val="44"/>
    <w:uiPriority w:val="99"/>
    <w:locked/>
    <w:rPr>
      <w:rFonts w:ascii="Times New Roman" w:hAnsi="Times New Roman" w:cs="Times New Roman"/>
      <w:sz w:val="19"/>
      <w:szCs w:val="19"/>
      <w:u w:val="none"/>
    </w:rPr>
  </w:style>
  <w:style w:type="character" w:customStyle="1" w:styleId="413">
    <w:name w:val="Колонтитул (4) + 13"/>
    <w:aliases w:val="5 pt5"/>
    <w:basedOn w:val="43"/>
    <w:uiPriority w:val="99"/>
    <w:rPr>
      <w:rFonts w:ascii="Times New Roman" w:hAnsi="Times New Roman" w:cs="Times New Roman"/>
      <w:sz w:val="27"/>
      <w:szCs w:val="27"/>
      <w:u w:val="none"/>
    </w:rPr>
  </w:style>
  <w:style w:type="character" w:customStyle="1" w:styleId="7Exact">
    <w:name w:val="Основной текст (7) Exact"/>
    <w:basedOn w:val="a0"/>
    <w:uiPriority w:val="99"/>
    <w:rPr>
      <w:rFonts w:ascii="Times New Roman" w:hAnsi="Times New Roman" w:cs="Times New Roman"/>
      <w:spacing w:val="3"/>
      <w:sz w:val="21"/>
      <w:szCs w:val="21"/>
      <w:u w:val="none"/>
    </w:rPr>
  </w:style>
  <w:style w:type="character" w:customStyle="1" w:styleId="710pt">
    <w:name w:val="Основной текст (7) + 10 pt"/>
    <w:aliases w:val="Интервал 0 pt Exact"/>
    <w:basedOn w:val="70"/>
    <w:uiPriority w:val="99"/>
    <w:rPr>
      <w:rFonts w:ascii="Times New Roman" w:hAnsi="Times New Roman" w:cs="Times New Roman"/>
      <w:color w:val="000000"/>
      <w:spacing w:val="7"/>
      <w:w w:val="100"/>
      <w:position w:val="0"/>
      <w:sz w:val="20"/>
      <w:szCs w:val="20"/>
      <w:u w:val="none"/>
    </w:rPr>
  </w:style>
  <w:style w:type="character" w:customStyle="1" w:styleId="70">
    <w:name w:val="Основной текст (7)_"/>
    <w:basedOn w:val="a0"/>
    <w:link w:val="71"/>
    <w:uiPriority w:val="99"/>
    <w:locked/>
    <w:rPr>
      <w:rFonts w:ascii="Times New Roman" w:hAnsi="Times New Roman" w:cs="Times New Roman"/>
      <w:sz w:val="23"/>
      <w:szCs w:val="23"/>
      <w:u w:val="none"/>
    </w:rPr>
  </w:style>
  <w:style w:type="character" w:customStyle="1" w:styleId="80">
    <w:name w:val="Основной текст (8)_"/>
    <w:basedOn w:val="a0"/>
    <w:link w:val="81"/>
    <w:uiPriority w:val="99"/>
    <w:locked/>
    <w:rPr>
      <w:rFonts w:ascii="Times New Roman" w:hAnsi="Times New Roman" w:cs="Times New Roman"/>
      <w:i/>
      <w:iCs/>
      <w:sz w:val="23"/>
      <w:szCs w:val="23"/>
      <w:u w:val="none"/>
    </w:rPr>
  </w:style>
  <w:style w:type="character" w:customStyle="1" w:styleId="220">
    <w:name w:val="Основной текст (2)2"/>
    <w:basedOn w:val="21"/>
    <w:uiPriority w:val="99"/>
    <w:rPr>
      <w:rFonts w:ascii="Times New Roman" w:hAnsi="Times New Roman" w:cs="Times New Roman"/>
      <w:b/>
      <w:bCs/>
      <w:sz w:val="27"/>
      <w:szCs w:val="27"/>
      <w:u w:val="none"/>
    </w:rPr>
  </w:style>
  <w:style w:type="character" w:customStyle="1" w:styleId="ab">
    <w:name w:val="Подпись к таблице"/>
    <w:basedOn w:val="aa"/>
    <w:uiPriority w:val="99"/>
    <w:rPr>
      <w:rFonts w:ascii="Times New Roman" w:hAnsi="Times New Roman" w:cs="Times New Roman"/>
      <w:sz w:val="26"/>
      <w:szCs w:val="26"/>
      <w:u w:val="single"/>
    </w:rPr>
  </w:style>
  <w:style w:type="character" w:customStyle="1" w:styleId="1110">
    <w:name w:val="Основной текст + 111"/>
    <w:aliases w:val="5 pt4,Курсив1"/>
    <w:basedOn w:val="10"/>
    <w:uiPriority w:val="99"/>
    <w:rPr>
      <w:rFonts w:ascii="Times New Roman" w:hAnsi="Times New Roman" w:cs="Times New Roman"/>
      <w:i/>
      <w:iCs/>
      <w:sz w:val="23"/>
      <w:szCs w:val="23"/>
      <w:u w:val="none"/>
    </w:rPr>
  </w:style>
  <w:style w:type="character" w:customStyle="1" w:styleId="25">
    <w:name w:val="Основной текст (2) + Курсив"/>
    <w:basedOn w:val="21"/>
    <w:uiPriority w:val="99"/>
    <w:rPr>
      <w:rFonts w:ascii="Times New Roman" w:hAnsi="Times New Roman" w:cs="Times New Roman"/>
      <w:b/>
      <w:bCs/>
      <w:i/>
      <w:iCs/>
      <w:sz w:val="27"/>
      <w:szCs w:val="27"/>
      <w:u w:val="none"/>
    </w:rPr>
  </w:style>
  <w:style w:type="character" w:customStyle="1" w:styleId="ac">
    <w:name w:val="Колонтитул_"/>
    <w:basedOn w:val="a0"/>
    <w:link w:val="15"/>
    <w:uiPriority w:val="99"/>
    <w:locked/>
    <w:rPr>
      <w:rFonts w:ascii="Times New Roman" w:hAnsi="Times New Roman" w:cs="Times New Roman"/>
      <w:sz w:val="27"/>
      <w:szCs w:val="27"/>
      <w:u w:val="none"/>
    </w:rPr>
  </w:style>
  <w:style w:type="character" w:customStyle="1" w:styleId="ad">
    <w:name w:val="Колонтитул"/>
    <w:basedOn w:val="ac"/>
    <w:uiPriority w:val="99"/>
    <w:rPr>
      <w:rFonts w:ascii="Times New Roman" w:hAnsi="Times New Roman" w:cs="Times New Roman"/>
      <w:sz w:val="27"/>
      <w:szCs w:val="27"/>
      <w:u w:val="none"/>
    </w:rPr>
  </w:style>
  <w:style w:type="character" w:customStyle="1" w:styleId="16">
    <w:name w:val="Заголовок №1"/>
    <w:basedOn w:val="13"/>
    <w:uiPriority w:val="99"/>
    <w:rPr>
      <w:rFonts w:ascii="Times New Roman" w:hAnsi="Times New Roman" w:cs="Times New Roman"/>
      <w:b/>
      <w:bCs/>
      <w:sz w:val="27"/>
      <w:szCs w:val="27"/>
      <w:u w:val="none"/>
    </w:rPr>
  </w:style>
  <w:style w:type="character" w:customStyle="1" w:styleId="4131">
    <w:name w:val="Колонтитул (4) + 131"/>
    <w:aliases w:val="5 pt3,Полужирный"/>
    <w:basedOn w:val="43"/>
    <w:uiPriority w:val="99"/>
    <w:rPr>
      <w:rFonts w:ascii="Times New Roman" w:hAnsi="Times New Roman" w:cs="Times New Roman"/>
      <w:b/>
      <w:bCs/>
      <w:sz w:val="27"/>
      <w:szCs w:val="27"/>
      <w:u w:val="none"/>
    </w:rPr>
  </w:style>
  <w:style w:type="character" w:customStyle="1" w:styleId="26">
    <w:name w:val="Подпись к таблице (2)_"/>
    <w:basedOn w:val="a0"/>
    <w:link w:val="211"/>
    <w:uiPriority w:val="99"/>
    <w:locked/>
    <w:rPr>
      <w:rFonts w:ascii="Times New Roman" w:hAnsi="Times New Roman" w:cs="Times New Roman"/>
      <w:sz w:val="23"/>
      <w:szCs w:val="23"/>
      <w:u w:val="none"/>
    </w:rPr>
  </w:style>
  <w:style w:type="character" w:customStyle="1" w:styleId="27">
    <w:name w:val="Подпись к таблице (2)"/>
    <w:basedOn w:val="26"/>
    <w:uiPriority w:val="99"/>
    <w:rPr>
      <w:rFonts w:ascii="Times New Roman" w:hAnsi="Times New Roman" w:cs="Times New Roman"/>
      <w:sz w:val="23"/>
      <w:szCs w:val="23"/>
      <w:u w:val="single"/>
    </w:rPr>
  </w:style>
  <w:style w:type="character" w:customStyle="1" w:styleId="35">
    <w:name w:val="Подпись к таблице (3)_"/>
    <w:basedOn w:val="a0"/>
    <w:link w:val="36"/>
    <w:uiPriority w:val="99"/>
    <w:locked/>
    <w:rPr>
      <w:rFonts w:ascii="Times New Roman" w:hAnsi="Times New Roman" w:cs="Times New Roman"/>
      <w:sz w:val="19"/>
      <w:szCs w:val="19"/>
      <w:u w:val="none"/>
    </w:rPr>
  </w:style>
  <w:style w:type="character" w:customStyle="1" w:styleId="611">
    <w:name w:val="Основной текст (6) + 11"/>
    <w:aliases w:val="5 pt2"/>
    <w:basedOn w:val="60"/>
    <w:uiPriority w:val="99"/>
    <w:rPr>
      <w:rFonts w:ascii="Times New Roman" w:hAnsi="Times New Roman" w:cs="Times New Roman"/>
      <w:sz w:val="23"/>
      <w:szCs w:val="23"/>
      <w:u w:val="none"/>
    </w:rPr>
  </w:style>
  <w:style w:type="character" w:customStyle="1" w:styleId="212">
    <w:name w:val="Основной текст (2) + Курсив1"/>
    <w:basedOn w:val="21"/>
    <w:uiPriority w:val="99"/>
    <w:rPr>
      <w:rFonts w:ascii="Times New Roman" w:hAnsi="Times New Roman" w:cs="Times New Roman"/>
      <w:b/>
      <w:bCs/>
      <w:i/>
      <w:iCs/>
      <w:sz w:val="27"/>
      <w:szCs w:val="27"/>
      <w:u w:val="none"/>
    </w:rPr>
  </w:style>
  <w:style w:type="character" w:customStyle="1" w:styleId="45">
    <w:name w:val="Основной текст (4)"/>
    <w:basedOn w:val="40"/>
    <w:uiPriority w:val="99"/>
    <w:rPr>
      <w:rFonts w:ascii="Times New Roman" w:hAnsi="Times New Roman" w:cs="Times New Roman"/>
      <w:b/>
      <w:bCs/>
      <w:i/>
      <w:iCs/>
      <w:sz w:val="27"/>
      <w:szCs w:val="27"/>
      <w:u w:val="none"/>
    </w:rPr>
  </w:style>
  <w:style w:type="character" w:customStyle="1" w:styleId="130">
    <w:name w:val="Основной текст + 13"/>
    <w:aliases w:val="5 pt1,Полужирный1"/>
    <w:basedOn w:val="10"/>
    <w:uiPriority w:val="99"/>
    <w:rPr>
      <w:rFonts w:ascii="Times New Roman" w:hAnsi="Times New Roman" w:cs="Times New Roman"/>
      <w:b/>
      <w:bCs/>
      <w:sz w:val="27"/>
      <w:szCs w:val="27"/>
      <w:u w:val="none"/>
    </w:rPr>
  </w:style>
  <w:style w:type="paragraph" w:customStyle="1" w:styleId="a5">
    <w:name w:val="Сноска"/>
    <w:basedOn w:val="a"/>
    <w:link w:val="a4"/>
    <w:uiPriority w:val="99"/>
    <w:pPr>
      <w:shd w:val="clear" w:color="auto" w:fill="FFFFFF"/>
      <w:spacing w:line="240" w:lineRule="atLeast"/>
    </w:pPr>
    <w:rPr>
      <w:rFonts w:ascii="Times New Roman" w:hAnsi="Times New Roman" w:cs="Times New Roman"/>
      <w:color w:val="auto"/>
      <w:sz w:val="23"/>
      <w:szCs w:val="23"/>
    </w:rPr>
  </w:style>
  <w:style w:type="paragraph" w:customStyle="1" w:styleId="20">
    <w:name w:val="Сноска (2)"/>
    <w:basedOn w:val="a"/>
    <w:link w:val="2"/>
    <w:uiPriority w:val="99"/>
    <w:pPr>
      <w:shd w:val="clear" w:color="auto" w:fill="FFFFFF"/>
      <w:spacing w:after="60" w:line="240" w:lineRule="atLeast"/>
      <w:jc w:val="both"/>
    </w:pPr>
    <w:rPr>
      <w:rFonts w:ascii="Times New Roman" w:hAnsi="Times New Roman" w:cs="Times New Roman"/>
      <w:color w:val="auto"/>
      <w:sz w:val="19"/>
      <w:szCs w:val="19"/>
    </w:rPr>
  </w:style>
  <w:style w:type="paragraph" w:customStyle="1" w:styleId="210">
    <w:name w:val="Основной текст (2)1"/>
    <w:basedOn w:val="a"/>
    <w:link w:val="21"/>
    <w:uiPriority w:val="99"/>
    <w:pPr>
      <w:shd w:val="clear" w:color="auto" w:fill="FFFFFF"/>
      <w:spacing w:after="120" w:line="326" w:lineRule="exact"/>
      <w:ind w:hanging="440"/>
      <w:jc w:val="center"/>
    </w:pPr>
    <w:rPr>
      <w:rFonts w:ascii="Times New Roman" w:hAnsi="Times New Roman" w:cs="Times New Roman"/>
      <w:b/>
      <w:bCs/>
      <w:color w:val="auto"/>
      <w:sz w:val="27"/>
      <w:szCs w:val="27"/>
    </w:rPr>
  </w:style>
  <w:style w:type="paragraph" w:customStyle="1" w:styleId="31">
    <w:name w:val="Основной текст (3)1"/>
    <w:basedOn w:val="a"/>
    <w:link w:val="3"/>
    <w:uiPriority w:val="99"/>
    <w:pPr>
      <w:shd w:val="clear" w:color="auto" w:fill="FFFFFF"/>
      <w:spacing w:before="120" w:after="300" w:line="240" w:lineRule="atLeast"/>
      <w:jc w:val="center"/>
    </w:pPr>
    <w:rPr>
      <w:rFonts w:ascii="Times New Roman" w:hAnsi="Times New Roman" w:cs="Times New Roman"/>
      <w:b/>
      <w:bCs/>
      <w:color w:val="auto"/>
      <w:sz w:val="23"/>
      <w:szCs w:val="23"/>
    </w:rPr>
  </w:style>
  <w:style w:type="paragraph" w:customStyle="1" w:styleId="34">
    <w:name w:val="Колонтитул (3)"/>
    <w:basedOn w:val="a"/>
    <w:link w:val="33"/>
    <w:uiPriority w:val="99"/>
    <w:pPr>
      <w:shd w:val="clear" w:color="auto" w:fill="FFFFFF"/>
      <w:spacing w:line="240" w:lineRule="atLeast"/>
    </w:pPr>
    <w:rPr>
      <w:rFonts w:ascii="Times New Roman" w:hAnsi="Times New Roman" w:cs="Times New Roman"/>
      <w:b/>
      <w:bCs/>
      <w:noProof/>
      <w:color w:val="auto"/>
      <w:sz w:val="27"/>
      <w:szCs w:val="27"/>
    </w:rPr>
  </w:style>
  <w:style w:type="paragraph" w:customStyle="1" w:styleId="a8">
    <w:name w:val="Подпись к картинке"/>
    <w:basedOn w:val="a"/>
    <w:link w:val="Exact"/>
    <w:uiPriority w:val="99"/>
    <w:pPr>
      <w:shd w:val="clear" w:color="auto" w:fill="FFFFFF"/>
      <w:spacing w:line="240" w:lineRule="atLeast"/>
    </w:pPr>
    <w:rPr>
      <w:rFonts w:ascii="Times New Roman" w:hAnsi="Times New Roman" w:cs="Times New Roman"/>
      <w:color w:val="auto"/>
      <w:spacing w:val="2"/>
    </w:rPr>
  </w:style>
  <w:style w:type="paragraph" w:customStyle="1" w:styleId="61">
    <w:name w:val="Основной текст (6)"/>
    <w:basedOn w:val="a"/>
    <w:link w:val="60"/>
    <w:uiPriority w:val="99"/>
    <w:pPr>
      <w:shd w:val="clear" w:color="auto" w:fill="FFFFFF"/>
      <w:spacing w:before="900" w:line="226" w:lineRule="exact"/>
      <w:ind w:hanging="460"/>
      <w:jc w:val="right"/>
    </w:pPr>
    <w:rPr>
      <w:rFonts w:ascii="Times New Roman" w:hAnsi="Times New Roman" w:cs="Times New Roman"/>
      <w:color w:val="auto"/>
      <w:sz w:val="19"/>
      <w:szCs w:val="19"/>
    </w:rPr>
  </w:style>
  <w:style w:type="paragraph" w:customStyle="1" w:styleId="41">
    <w:name w:val="Основной текст (4)1"/>
    <w:basedOn w:val="a"/>
    <w:link w:val="40"/>
    <w:uiPriority w:val="99"/>
    <w:pPr>
      <w:shd w:val="clear" w:color="auto" w:fill="FFFFFF"/>
      <w:spacing w:after="600" w:line="322" w:lineRule="exact"/>
      <w:jc w:val="center"/>
    </w:pPr>
    <w:rPr>
      <w:rFonts w:ascii="Times New Roman" w:hAnsi="Times New Roman" w:cs="Times New Roman"/>
      <w:b/>
      <w:bCs/>
      <w:i/>
      <w:iCs/>
      <w:color w:val="auto"/>
      <w:sz w:val="27"/>
      <w:szCs w:val="27"/>
    </w:rPr>
  </w:style>
  <w:style w:type="paragraph" w:styleId="12">
    <w:name w:val="toc 1"/>
    <w:basedOn w:val="a"/>
    <w:next w:val="a"/>
    <w:link w:val="11"/>
    <w:uiPriority w:val="99"/>
    <w:pPr>
      <w:shd w:val="clear" w:color="auto" w:fill="FFFFFF"/>
      <w:spacing w:before="600" w:line="317" w:lineRule="exact"/>
      <w:jc w:val="both"/>
    </w:pPr>
    <w:rPr>
      <w:rFonts w:ascii="Times New Roman" w:hAnsi="Times New Roman" w:cs="Times New Roman"/>
      <w:color w:val="auto"/>
      <w:sz w:val="26"/>
      <w:szCs w:val="26"/>
    </w:rPr>
  </w:style>
  <w:style w:type="paragraph" w:customStyle="1" w:styleId="110">
    <w:name w:val="Заголовок №11"/>
    <w:basedOn w:val="a"/>
    <w:link w:val="13"/>
    <w:uiPriority w:val="99"/>
    <w:pPr>
      <w:shd w:val="clear" w:color="auto" w:fill="FFFFFF"/>
      <w:spacing w:before="600" w:line="638" w:lineRule="exact"/>
      <w:ind w:hanging="1580"/>
      <w:jc w:val="center"/>
      <w:outlineLvl w:val="0"/>
    </w:pPr>
    <w:rPr>
      <w:rFonts w:ascii="Times New Roman" w:hAnsi="Times New Roman" w:cs="Times New Roman"/>
      <w:b/>
      <w:bCs/>
      <w:color w:val="auto"/>
      <w:sz w:val="27"/>
      <w:szCs w:val="27"/>
    </w:rPr>
  </w:style>
  <w:style w:type="paragraph" w:customStyle="1" w:styleId="51">
    <w:name w:val="Основной текст (5)"/>
    <w:basedOn w:val="a"/>
    <w:link w:val="50"/>
    <w:uiPriority w:val="99"/>
    <w:pPr>
      <w:shd w:val="clear" w:color="auto" w:fill="FFFFFF"/>
      <w:spacing w:before="300" w:line="322" w:lineRule="exact"/>
      <w:jc w:val="both"/>
    </w:pPr>
    <w:rPr>
      <w:rFonts w:ascii="Times New Roman" w:hAnsi="Times New Roman" w:cs="Times New Roman"/>
      <w:i/>
      <w:iCs/>
      <w:color w:val="auto"/>
      <w:sz w:val="26"/>
      <w:szCs w:val="26"/>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color w:val="auto"/>
      <w:sz w:val="26"/>
      <w:szCs w:val="26"/>
    </w:rPr>
  </w:style>
  <w:style w:type="paragraph" w:customStyle="1" w:styleId="44">
    <w:name w:val="Колонтитул (4)"/>
    <w:basedOn w:val="a"/>
    <w:link w:val="43"/>
    <w:uiPriority w:val="99"/>
    <w:pPr>
      <w:shd w:val="clear" w:color="auto" w:fill="FFFFFF"/>
      <w:spacing w:line="240" w:lineRule="atLeast"/>
    </w:pPr>
    <w:rPr>
      <w:rFonts w:ascii="Times New Roman" w:hAnsi="Times New Roman" w:cs="Times New Roman"/>
      <w:color w:val="auto"/>
      <w:sz w:val="19"/>
      <w:szCs w:val="19"/>
    </w:rPr>
  </w:style>
  <w:style w:type="paragraph" w:customStyle="1" w:styleId="71">
    <w:name w:val="Основной текст (7)"/>
    <w:basedOn w:val="a"/>
    <w:link w:val="70"/>
    <w:uiPriority w:val="99"/>
    <w:pPr>
      <w:shd w:val="clear" w:color="auto" w:fill="FFFFFF"/>
      <w:spacing w:line="274" w:lineRule="exact"/>
    </w:pPr>
    <w:rPr>
      <w:rFonts w:ascii="Times New Roman" w:hAnsi="Times New Roman" w:cs="Times New Roman"/>
      <w:color w:val="auto"/>
      <w:sz w:val="23"/>
      <w:szCs w:val="23"/>
    </w:rPr>
  </w:style>
  <w:style w:type="paragraph" w:customStyle="1" w:styleId="81">
    <w:name w:val="Основной текст (8)"/>
    <w:basedOn w:val="a"/>
    <w:link w:val="80"/>
    <w:uiPriority w:val="99"/>
    <w:pPr>
      <w:shd w:val="clear" w:color="auto" w:fill="FFFFFF"/>
      <w:spacing w:line="274" w:lineRule="exact"/>
      <w:jc w:val="both"/>
    </w:pPr>
    <w:rPr>
      <w:rFonts w:ascii="Times New Roman" w:hAnsi="Times New Roman" w:cs="Times New Roman"/>
      <w:i/>
      <w:iCs/>
      <w:color w:val="auto"/>
      <w:sz w:val="23"/>
      <w:szCs w:val="23"/>
    </w:rPr>
  </w:style>
  <w:style w:type="paragraph" w:customStyle="1" w:styleId="15">
    <w:name w:val="Колонтитул1"/>
    <w:basedOn w:val="a"/>
    <w:link w:val="ac"/>
    <w:uiPriority w:val="99"/>
    <w:pPr>
      <w:shd w:val="clear" w:color="auto" w:fill="FFFFFF"/>
      <w:spacing w:line="240" w:lineRule="atLeast"/>
    </w:pPr>
    <w:rPr>
      <w:rFonts w:ascii="Times New Roman" w:hAnsi="Times New Roman" w:cs="Times New Roman"/>
      <w:color w:val="auto"/>
      <w:sz w:val="27"/>
      <w:szCs w:val="27"/>
    </w:rPr>
  </w:style>
  <w:style w:type="paragraph" w:customStyle="1" w:styleId="211">
    <w:name w:val="Подпись к таблице (2)1"/>
    <w:basedOn w:val="a"/>
    <w:link w:val="26"/>
    <w:uiPriority w:val="99"/>
    <w:pPr>
      <w:shd w:val="clear" w:color="auto" w:fill="FFFFFF"/>
      <w:spacing w:line="240" w:lineRule="atLeast"/>
    </w:pPr>
    <w:rPr>
      <w:rFonts w:ascii="Times New Roman" w:hAnsi="Times New Roman" w:cs="Times New Roman"/>
      <w:color w:val="auto"/>
      <w:sz w:val="23"/>
      <w:szCs w:val="23"/>
    </w:rPr>
  </w:style>
  <w:style w:type="paragraph" w:customStyle="1" w:styleId="36">
    <w:name w:val="Подпись к таблице (3)"/>
    <w:basedOn w:val="a"/>
    <w:link w:val="35"/>
    <w:uiPriority w:val="99"/>
    <w:pPr>
      <w:shd w:val="clear" w:color="auto" w:fill="FFFFFF"/>
      <w:spacing w:line="240" w:lineRule="atLeast"/>
    </w:pPr>
    <w:rPr>
      <w:rFonts w:ascii="Times New Roman" w:hAnsi="Times New Roman" w:cs="Times New Roman"/>
      <w:color w:val="auto"/>
      <w:sz w:val="19"/>
      <w:szCs w:val="19"/>
    </w:rPr>
  </w:style>
  <w:style w:type="paragraph" w:styleId="ae">
    <w:name w:val="footer"/>
    <w:basedOn w:val="a"/>
    <w:link w:val="af"/>
    <w:uiPriority w:val="99"/>
    <w:unhideWhenUsed/>
    <w:rsid w:val="00A04ED6"/>
    <w:pPr>
      <w:tabs>
        <w:tab w:val="center" w:pos="4677"/>
        <w:tab w:val="right" w:pos="9355"/>
      </w:tabs>
    </w:pPr>
  </w:style>
  <w:style w:type="character" w:customStyle="1" w:styleId="af">
    <w:name w:val="Нижний колонтитул Знак"/>
    <w:basedOn w:val="a0"/>
    <w:link w:val="ae"/>
    <w:uiPriority w:val="99"/>
    <w:locked/>
    <w:rsid w:val="00A04ED6"/>
    <w:rPr>
      <w:rFonts w:cs="Courier New"/>
      <w:color w:val="000000"/>
    </w:rPr>
  </w:style>
  <w:style w:type="paragraph" w:styleId="af0">
    <w:name w:val="header"/>
    <w:basedOn w:val="a"/>
    <w:link w:val="af1"/>
    <w:uiPriority w:val="99"/>
    <w:unhideWhenUsed/>
    <w:rsid w:val="00A04ED6"/>
    <w:pPr>
      <w:tabs>
        <w:tab w:val="center" w:pos="4677"/>
        <w:tab w:val="right" w:pos="9355"/>
      </w:tabs>
    </w:pPr>
  </w:style>
  <w:style w:type="character" w:customStyle="1" w:styleId="af1">
    <w:name w:val="Верхний колонтитул Знак"/>
    <w:basedOn w:val="a0"/>
    <w:link w:val="af0"/>
    <w:uiPriority w:val="99"/>
    <w:locked/>
    <w:rsid w:val="00A04ED6"/>
    <w:rPr>
      <w:rFonts w:cs="Courier New"/>
      <w:color w:val="000000"/>
    </w:rPr>
  </w:style>
  <w:style w:type="table" w:styleId="af2">
    <w:name w:val="Table Grid"/>
    <w:basedOn w:val="a1"/>
    <w:uiPriority w:val="39"/>
    <w:rsid w:val="0079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791228"/>
    <w:pPr>
      <w:ind w:left="708"/>
    </w:pPr>
  </w:style>
  <w:style w:type="paragraph" w:styleId="af4">
    <w:name w:val="Balloon Text"/>
    <w:basedOn w:val="a"/>
    <w:link w:val="af5"/>
    <w:uiPriority w:val="99"/>
    <w:semiHidden/>
    <w:unhideWhenUsed/>
    <w:rsid w:val="00F40E7E"/>
    <w:rPr>
      <w:rFonts w:ascii="Segoe UI" w:hAnsi="Segoe UI" w:cs="Segoe UI"/>
      <w:sz w:val="18"/>
      <w:szCs w:val="18"/>
    </w:rPr>
  </w:style>
  <w:style w:type="character" w:customStyle="1" w:styleId="af5">
    <w:name w:val="Текст выноски Знак"/>
    <w:basedOn w:val="a0"/>
    <w:link w:val="af4"/>
    <w:uiPriority w:val="99"/>
    <w:semiHidden/>
    <w:locked/>
    <w:rsid w:val="00F40E7E"/>
    <w:rPr>
      <w:rFonts w:ascii="Segoe UI" w:hAnsi="Segoe UI" w:cs="Segoe UI"/>
      <w:color w:val="000000"/>
      <w:sz w:val="18"/>
      <w:szCs w:val="18"/>
    </w:rPr>
  </w:style>
  <w:style w:type="numbering" w:customStyle="1" w:styleId="1">
    <w:name w:val="Стиль1"/>
    <w:uiPriority w:val="99"/>
    <w:rsid w:val="001A500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07C6-8AFE-4A2C-B832-C9FE062E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19895</Words>
  <Characters>113403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dc:description/>
  <cp:lastModifiedBy>RePack by Diakov</cp:lastModifiedBy>
  <cp:revision>8</cp:revision>
  <cp:lastPrinted>2022-06-06T02:36:00Z</cp:lastPrinted>
  <dcterms:created xsi:type="dcterms:W3CDTF">2022-10-18T05:35:00Z</dcterms:created>
  <dcterms:modified xsi:type="dcterms:W3CDTF">2022-10-18T06:24:00Z</dcterms:modified>
</cp:coreProperties>
</file>